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4E5" w:rsidRDefault="003135EF" w:rsidP="000B14E5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025930" cy="9144000"/>
            <wp:effectExtent l="0" t="0" r="0" b="0"/>
            <wp:docPr id="5" name="Рисунок 5" descr="C:\Users\user\Downloads\04-11-2019_11-57-32\Технология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04-11-2019_11-57-32\Технология\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3209" b="47059"/>
                    <a:stretch/>
                  </pic:blipFill>
                  <pic:spPr bwMode="auto">
                    <a:xfrm>
                      <a:off x="0" y="0"/>
                      <a:ext cx="6028619" cy="91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23DF0" w:rsidRPr="000136D8" w:rsidRDefault="00323DF0" w:rsidP="000B14E5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136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:rsidR="00C42E93" w:rsidRPr="000E58C0" w:rsidRDefault="00C42E93" w:rsidP="002F6D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</w:t>
      </w:r>
      <w:r w:rsidR="002A328F" w:rsidRPr="000E58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учебному предмету «Технология» в рамках курса</w:t>
      </w:r>
      <w:r w:rsidRPr="000E5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C3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Технология. </w:t>
      </w:r>
      <w:r w:rsidRPr="000E58C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</w:t>
      </w:r>
      <w:r w:rsidR="002A328F" w:rsidRPr="000E5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ведения дома</w:t>
      </w:r>
      <w:r w:rsidRPr="000E58C0">
        <w:rPr>
          <w:rFonts w:ascii="Times New Roman" w:eastAsia="Times New Roman" w:hAnsi="Times New Roman" w:cs="Times New Roman"/>
          <w:sz w:val="28"/>
          <w:szCs w:val="28"/>
          <w:lang w:eastAsia="ru-RU"/>
        </w:rPr>
        <w:t>» основного общего образования для 5-8-х классов государственного бюджетного общеобразовательного учреждения Республиканский политехнический лицей-интернат разработана на основе</w:t>
      </w:r>
      <w:r w:rsidR="002A328F" w:rsidRPr="000E58C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0E5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A328F" w:rsidRPr="000E58C0" w:rsidRDefault="002A328F" w:rsidP="002F6D85">
      <w:pPr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58C0">
        <w:rPr>
          <w:rFonts w:ascii="Times New Roman" w:hAnsi="Times New Roman" w:cs="Times New Roman"/>
          <w:sz w:val="28"/>
          <w:szCs w:val="28"/>
        </w:rPr>
        <w:t>Федеральный закон от 29.12.2012 № 273-ФЗ «Об образовании в Российской Федерации»;</w:t>
      </w:r>
    </w:p>
    <w:p w:rsidR="002A328F" w:rsidRPr="000E58C0" w:rsidRDefault="002A328F" w:rsidP="002F6D85">
      <w:pPr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58C0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основного общего образования (приказ Минобрнауки России от 17.12.2010 № 1897) с изменениями (приказ Минобрнауки России от 29.12.2014 № 1644, приказ Минобрнауки России </w:t>
      </w:r>
      <w:r w:rsidRPr="000E58C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от 31.12.2015 г. № 1577</w:t>
      </w:r>
      <w:r w:rsidRPr="000E58C0">
        <w:rPr>
          <w:rFonts w:ascii="Times New Roman" w:hAnsi="Times New Roman" w:cs="Times New Roman"/>
          <w:sz w:val="28"/>
          <w:szCs w:val="28"/>
        </w:rPr>
        <w:t>);</w:t>
      </w:r>
    </w:p>
    <w:p w:rsidR="002A328F" w:rsidRPr="000E58C0" w:rsidRDefault="002A328F" w:rsidP="002F6D85">
      <w:pPr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0E58C0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30.08.2013 г.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2A328F" w:rsidRPr="000E58C0" w:rsidRDefault="002A328F" w:rsidP="002F6D85">
      <w:pPr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0E58C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Санитарно-эпидемиологические требования к условиям и организации обучения в общеобразовательных учреждениях СанПиН 2.4.2.2821-10, утвержденные постановлением Главного государственного санитарного врача Российской Федерации </w:t>
      </w:r>
      <w:r w:rsidRPr="000E58C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от 29.12.2010 г. № 189 </w:t>
      </w:r>
      <w:r w:rsidRPr="000E58C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(с изменениями от 24.11.2015 № 81);</w:t>
      </w:r>
    </w:p>
    <w:p w:rsidR="002A328F" w:rsidRPr="000E58C0" w:rsidRDefault="002A328F" w:rsidP="002F6D85">
      <w:pPr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0E58C0">
        <w:rPr>
          <w:rFonts w:ascii="Times New Roman" w:hAnsi="Times New Roman" w:cs="Times New Roman"/>
          <w:sz w:val="28"/>
          <w:szCs w:val="28"/>
          <w:shd w:val="clear" w:color="auto" w:fill="FFFFFF"/>
        </w:rPr>
        <w:t>Приказ Минпросвещения России от 28.12.2018 г.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7E1146" w:rsidRDefault="002A328F" w:rsidP="002F6D85">
      <w:pPr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0E58C0">
        <w:rPr>
          <w:rFonts w:ascii="Times New Roman" w:hAnsi="Times New Roman" w:cs="Times New Roman"/>
          <w:sz w:val="28"/>
          <w:szCs w:val="28"/>
        </w:rPr>
        <w:t>Приказ Минпросвещения России от 08.05.2019 г. № 233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28.12.2018 г. № 345»;</w:t>
      </w:r>
    </w:p>
    <w:p w:rsidR="007E1146" w:rsidRPr="007E1146" w:rsidRDefault="007E1146" w:rsidP="002F6D85">
      <w:pPr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7E1146">
        <w:rPr>
          <w:rFonts w:ascii="Times New Roman" w:hAnsi="Times New Roman" w:cs="Times New Roman"/>
          <w:sz w:val="28"/>
          <w:szCs w:val="28"/>
        </w:rPr>
        <w:t>Тищенко, А. Т.</w:t>
      </w:r>
      <w:r w:rsidRPr="007E114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7E1146">
        <w:rPr>
          <w:rFonts w:ascii="Times New Roman" w:hAnsi="Times New Roman" w:cs="Times New Roman"/>
          <w:sz w:val="28"/>
          <w:szCs w:val="28"/>
        </w:rPr>
        <w:t>Тех</w:t>
      </w:r>
      <w:r w:rsidR="003D71DD">
        <w:rPr>
          <w:rFonts w:ascii="Times New Roman" w:hAnsi="Times New Roman" w:cs="Times New Roman"/>
          <w:sz w:val="28"/>
          <w:szCs w:val="28"/>
        </w:rPr>
        <w:t>нология</w:t>
      </w:r>
      <w:r>
        <w:rPr>
          <w:rFonts w:ascii="Times New Roman" w:hAnsi="Times New Roman" w:cs="Times New Roman"/>
          <w:sz w:val="28"/>
          <w:szCs w:val="28"/>
        </w:rPr>
        <w:t>: рабочая программа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5-</w:t>
      </w:r>
      <w:r w:rsidR="003D71DD">
        <w:rPr>
          <w:rFonts w:ascii="Times New Roman" w:hAnsi="Times New Roman" w:cs="Times New Roman"/>
          <w:sz w:val="28"/>
          <w:szCs w:val="28"/>
        </w:rPr>
        <w:t>9 классы / А. Т. Тищен</w:t>
      </w:r>
      <w:r w:rsidRPr="007E1146">
        <w:rPr>
          <w:rFonts w:ascii="Times New Roman" w:hAnsi="Times New Roman" w:cs="Times New Roman"/>
          <w:sz w:val="28"/>
          <w:szCs w:val="28"/>
        </w:rPr>
        <w:t>ко, Н. В. Синица. — М.</w:t>
      </w:r>
      <w:proofErr w:type="gramStart"/>
      <w:r w:rsidRPr="007E114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E11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146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7E1146">
        <w:rPr>
          <w:rFonts w:ascii="Times New Roman" w:hAnsi="Times New Roman" w:cs="Times New Roman"/>
          <w:sz w:val="28"/>
          <w:szCs w:val="28"/>
        </w:rPr>
        <w:t xml:space="preserve">-Граф, 2017; </w:t>
      </w:r>
    </w:p>
    <w:p w:rsidR="002A328F" w:rsidRPr="007E1146" w:rsidRDefault="002A328F" w:rsidP="002F6D85">
      <w:pPr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7E1146">
        <w:rPr>
          <w:rFonts w:ascii="Times New Roman" w:hAnsi="Times New Roman" w:cs="Times New Roman"/>
          <w:sz w:val="28"/>
          <w:szCs w:val="28"/>
        </w:rPr>
        <w:t>Положение о порядке утверждения и структуре рабочих программ учебных предметов, курсов, дисциплин (модулей) педагогических работников общеобразовательных учреждений (Приказ ГБОУ РПЛИ от  31.08.2015 №1);</w:t>
      </w:r>
    </w:p>
    <w:p w:rsidR="002A328F" w:rsidRPr="000E58C0" w:rsidRDefault="002A328F" w:rsidP="002F6D85">
      <w:pPr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58C0">
        <w:rPr>
          <w:rFonts w:ascii="Times New Roman" w:hAnsi="Times New Roman" w:cs="Times New Roman"/>
          <w:sz w:val="28"/>
          <w:szCs w:val="28"/>
        </w:rPr>
        <w:t>Основная образовательная программа основного общего образования государственного бюджетного общеобразовательного учреждения Республиканский политехнический лицей-интернат на 2015-2016 по 2019-2020 гг. (Приказ ГБОУ РПЛИ от 03.08.2015 г. № 98);</w:t>
      </w:r>
    </w:p>
    <w:p w:rsidR="002A328F" w:rsidRPr="000E58C0" w:rsidRDefault="002A328F" w:rsidP="002F6D85">
      <w:pPr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58C0">
        <w:rPr>
          <w:rFonts w:ascii="Times New Roman" w:hAnsi="Times New Roman" w:cs="Times New Roman"/>
          <w:sz w:val="28"/>
          <w:szCs w:val="28"/>
        </w:rPr>
        <w:t xml:space="preserve">Учебный план для </w:t>
      </w:r>
      <w:r w:rsidRPr="000E58C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E58C0">
        <w:rPr>
          <w:rFonts w:ascii="Times New Roman" w:hAnsi="Times New Roman" w:cs="Times New Roman"/>
          <w:sz w:val="28"/>
          <w:szCs w:val="28"/>
        </w:rPr>
        <w:t>-</w:t>
      </w:r>
      <w:r w:rsidRPr="000E58C0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0E58C0">
        <w:rPr>
          <w:rFonts w:ascii="Times New Roman" w:hAnsi="Times New Roman" w:cs="Times New Roman"/>
          <w:sz w:val="28"/>
          <w:szCs w:val="28"/>
        </w:rPr>
        <w:t xml:space="preserve"> классов государственного бюджетного общеобразовательного учреждения Республиканский политехнический лицей-</w:t>
      </w:r>
      <w:r w:rsidRPr="000E58C0">
        <w:rPr>
          <w:rFonts w:ascii="Times New Roman" w:hAnsi="Times New Roman" w:cs="Times New Roman"/>
          <w:sz w:val="28"/>
          <w:szCs w:val="28"/>
        </w:rPr>
        <w:lastRenderedPageBreak/>
        <w:t>интернат на 2019-2020 учебный год (Приказ ГБОУ РПЛИ от 28.08.2019 г. № 100/1од).</w:t>
      </w:r>
    </w:p>
    <w:p w:rsidR="00323DF0" w:rsidRPr="000E58C0" w:rsidRDefault="00C42E93" w:rsidP="002F6D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</w:t>
      </w:r>
      <w:r w:rsidR="00323DF0" w:rsidRPr="000E58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по учебному предмету «Технология» для основной ступени общего образования, в контексте подготовки обучающихся в соответствии с требованиями Федерального государственного образовательного стандарта общего образования, обеспечивает:</w:t>
      </w:r>
    </w:p>
    <w:p w:rsidR="00323DF0" w:rsidRPr="000E58C0" w:rsidRDefault="00323DF0" w:rsidP="002F6D85">
      <w:pPr>
        <w:numPr>
          <w:ilvl w:val="0"/>
          <w:numId w:val="4"/>
        </w:numPr>
        <w:tabs>
          <w:tab w:val="left" w:pos="11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8C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инновационной творческой деятельности обучающихся в процессе решения прикладных учебных задач;</w:t>
      </w:r>
    </w:p>
    <w:p w:rsidR="00323DF0" w:rsidRPr="000E58C0" w:rsidRDefault="00323DF0" w:rsidP="002F6D85">
      <w:pPr>
        <w:numPr>
          <w:ilvl w:val="0"/>
          <w:numId w:val="4"/>
        </w:numPr>
        <w:tabs>
          <w:tab w:val="left" w:pos="111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8C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активное использование знаний, полученных при изучении других учебных предметов, и сформированных универсальных учебных действий;</w:t>
      </w:r>
    </w:p>
    <w:p w:rsidR="00323DF0" w:rsidRPr="000E58C0" w:rsidRDefault="00323DF0" w:rsidP="002F6D85">
      <w:pPr>
        <w:numPr>
          <w:ilvl w:val="0"/>
          <w:numId w:val="4"/>
        </w:numPr>
        <w:tabs>
          <w:tab w:val="left" w:pos="1077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8C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умений выполнять учебно-исследовательскую и проектную деятельность;</w:t>
      </w:r>
    </w:p>
    <w:p w:rsidR="00323DF0" w:rsidRPr="000E58C0" w:rsidRDefault="00323DF0" w:rsidP="002F6D85">
      <w:pPr>
        <w:numPr>
          <w:ilvl w:val="0"/>
          <w:numId w:val="4"/>
        </w:numPr>
        <w:tabs>
          <w:tab w:val="left" w:pos="113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8C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представлений о социальных и этических аспектах научно- технического прогресса;</w:t>
      </w:r>
    </w:p>
    <w:p w:rsidR="00323DF0" w:rsidRPr="000E58C0" w:rsidRDefault="00323DF0" w:rsidP="002F6D85">
      <w:pPr>
        <w:numPr>
          <w:ilvl w:val="0"/>
          <w:numId w:val="4"/>
        </w:numPr>
        <w:tabs>
          <w:tab w:val="left" w:pos="111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8C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способности придавать экологическую направленность любой деятельности, в том числе творческому проектированию; демонстрировать экологическое мышление в разных формах деятельности.</w:t>
      </w:r>
    </w:p>
    <w:p w:rsidR="00323DF0" w:rsidRPr="000E58C0" w:rsidRDefault="00323DF0" w:rsidP="002F6D85">
      <w:pPr>
        <w:keepNext/>
        <w:keepLines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изучения учебного предмета «Технология»</w:t>
      </w:r>
    </w:p>
    <w:p w:rsidR="00323DF0" w:rsidRPr="000E58C0" w:rsidRDefault="00323DF0" w:rsidP="002F6D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8C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целями изучения учебного предмета «Технология» в системе основного общего образования являются:</w:t>
      </w:r>
    </w:p>
    <w:p w:rsidR="00323DF0" w:rsidRPr="000E58C0" w:rsidRDefault="00323DF0" w:rsidP="003D71DD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понимания </w:t>
      </w:r>
      <w:proofErr w:type="gramStart"/>
      <w:r w:rsidRPr="000E58C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0E5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сущности современных материальных, информационных и социальных технологий и перспектив их развития;</w:t>
      </w:r>
    </w:p>
    <w:p w:rsidR="00802F53" w:rsidRPr="000E58C0" w:rsidRDefault="00EE1D23" w:rsidP="002F6D85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58C0">
        <w:rPr>
          <w:rFonts w:ascii="Times New Roman" w:hAnsi="Times New Roman" w:cs="Times New Roman"/>
          <w:sz w:val="28"/>
          <w:szCs w:val="28"/>
        </w:rPr>
        <w:t>освоение технологического подхода как универсального алгоритма преобразующей и созидательной деятельности;</w:t>
      </w:r>
    </w:p>
    <w:p w:rsidR="00EE1D23" w:rsidRPr="000E58C0" w:rsidRDefault="00EE1D23" w:rsidP="002F6D85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58C0">
        <w:rPr>
          <w:rFonts w:ascii="Times New Roman" w:hAnsi="Times New Roman" w:cs="Times New Roman"/>
          <w:sz w:val="28"/>
          <w:szCs w:val="28"/>
        </w:rPr>
        <w:t>формирование технологической культуры и проектно-технологического мышления на основе включения обучающихся в разнообразные виды технологической деятельности по созданию личностно или общественно значимых продуктов труда;</w:t>
      </w:r>
    </w:p>
    <w:p w:rsidR="0003319A" w:rsidRPr="000E58C0" w:rsidRDefault="00EE1D23" w:rsidP="002F6D85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58C0">
        <w:rPr>
          <w:rFonts w:ascii="Times New Roman" w:hAnsi="Times New Roman" w:cs="Times New Roman"/>
          <w:sz w:val="28"/>
          <w:szCs w:val="28"/>
        </w:rPr>
        <w:t>овладение необходимыми в повседневной жизни базовыми безопасными приемами использования распространенными инструментами, механизмами и машинами, способами управления, широко применяемыми в жизни</w:t>
      </w:r>
      <w:r w:rsidR="0003319A" w:rsidRPr="000E58C0">
        <w:rPr>
          <w:rFonts w:ascii="Times New Roman" w:hAnsi="Times New Roman" w:cs="Times New Roman"/>
          <w:sz w:val="28"/>
          <w:szCs w:val="28"/>
        </w:rPr>
        <w:t xml:space="preserve"> современных людей видами бытовой техники;</w:t>
      </w:r>
    </w:p>
    <w:p w:rsidR="0003319A" w:rsidRPr="000E58C0" w:rsidRDefault="0003319A" w:rsidP="002F6D85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58C0">
        <w:rPr>
          <w:rFonts w:ascii="Times New Roman" w:hAnsi="Times New Roman" w:cs="Times New Roman"/>
          <w:sz w:val="28"/>
          <w:szCs w:val="28"/>
        </w:rPr>
        <w:t xml:space="preserve">овладение распространенными </w:t>
      </w:r>
      <w:proofErr w:type="spellStart"/>
      <w:r w:rsidRPr="000E58C0">
        <w:rPr>
          <w:rFonts w:ascii="Times New Roman" w:hAnsi="Times New Roman" w:cs="Times New Roman"/>
          <w:sz w:val="28"/>
          <w:szCs w:val="28"/>
        </w:rPr>
        <w:t>общетрудовыми</w:t>
      </w:r>
      <w:proofErr w:type="spellEnd"/>
      <w:r w:rsidRPr="000E58C0">
        <w:rPr>
          <w:rFonts w:ascii="Times New Roman" w:hAnsi="Times New Roman" w:cs="Times New Roman"/>
          <w:sz w:val="28"/>
          <w:szCs w:val="28"/>
        </w:rPr>
        <w:t xml:space="preserve"> и специальными умениями, необходимыми для проектирования и создания продуктов труда;</w:t>
      </w:r>
    </w:p>
    <w:p w:rsidR="0003319A" w:rsidRPr="000E58C0" w:rsidRDefault="0003319A" w:rsidP="002F6D85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58C0">
        <w:rPr>
          <w:rFonts w:ascii="Times New Roman" w:hAnsi="Times New Roman" w:cs="Times New Roman"/>
          <w:sz w:val="28"/>
          <w:szCs w:val="28"/>
        </w:rPr>
        <w:t>развитие у обучающихся познавательных интересов, пространственного воображения, интеллектуальных, творческих, коммуникативных и организаторских способностей;</w:t>
      </w:r>
    </w:p>
    <w:p w:rsidR="0003319A" w:rsidRPr="000E58C0" w:rsidRDefault="0003319A" w:rsidP="002F6D85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58C0">
        <w:rPr>
          <w:rFonts w:ascii="Times New Roman" w:hAnsi="Times New Roman" w:cs="Times New Roman"/>
          <w:sz w:val="28"/>
          <w:szCs w:val="28"/>
        </w:rPr>
        <w:t>воспитание 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 воспитание гражданских и патриотических качеств личности на примерах отечественных достижений в сфере технологий производства и социальной сфере;</w:t>
      </w:r>
    </w:p>
    <w:p w:rsidR="0003319A" w:rsidRPr="000E58C0" w:rsidRDefault="0003319A" w:rsidP="002F6D85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58C0">
        <w:rPr>
          <w:rFonts w:ascii="Times New Roman" w:hAnsi="Times New Roman" w:cs="Times New Roman"/>
          <w:sz w:val="28"/>
          <w:szCs w:val="28"/>
        </w:rPr>
        <w:lastRenderedPageBreak/>
        <w:t>формирование информационной основы и персонального опыта, необходимых для определения обучающимся направлений своего дальнейшего образования в контексте построения жизненных планов, в первую очередь касающихся сферы и содержания будущей профессиональной деятельности.</w:t>
      </w:r>
      <w:proofErr w:type="gramEnd"/>
    </w:p>
    <w:p w:rsidR="008807A5" w:rsidRPr="000E58C0" w:rsidRDefault="008807A5" w:rsidP="002F6D8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03120" w:rsidRPr="000E58C0" w:rsidRDefault="008807A5" w:rsidP="002F6D85">
      <w:pPr>
        <w:pStyle w:val="a3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8C0">
        <w:rPr>
          <w:rFonts w:ascii="Times New Roman" w:hAnsi="Times New Roman" w:cs="Times New Roman"/>
          <w:b/>
          <w:sz w:val="28"/>
          <w:szCs w:val="28"/>
        </w:rPr>
        <w:t>Определение образовательных технологий, используемых в процессе реализации программ</w:t>
      </w:r>
      <w:r w:rsidR="002A328F" w:rsidRPr="000E58C0">
        <w:rPr>
          <w:rFonts w:ascii="Times New Roman" w:hAnsi="Times New Roman" w:cs="Times New Roman"/>
          <w:b/>
          <w:sz w:val="28"/>
          <w:szCs w:val="28"/>
        </w:rPr>
        <w:t>ы</w:t>
      </w:r>
    </w:p>
    <w:p w:rsidR="0003319A" w:rsidRPr="000E58C0" w:rsidRDefault="0003319A" w:rsidP="002F6D8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58C0">
        <w:rPr>
          <w:rFonts w:ascii="Times New Roman" w:hAnsi="Times New Roman" w:cs="Times New Roman"/>
          <w:sz w:val="28"/>
          <w:szCs w:val="28"/>
        </w:rPr>
        <w:t xml:space="preserve">Обучение школьников технологии строится на основе освоения конкретных процессов  </w:t>
      </w:r>
      <w:r w:rsidR="00503120" w:rsidRPr="000E58C0">
        <w:rPr>
          <w:rFonts w:ascii="Times New Roman" w:hAnsi="Times New Roman" w:cs="Times New Roman"/>
          <w:sz w:val="28"/>
          <w:szCs w:val="28"/>
        </w:rPr>
        <w:t>преобразования и использования материалов, энергии, информации, объектов природной и социальной среды.</w:t>
      </w:r>
    </w:p>
    <w:p w:rsidR="00BF59C7" w:rsidRPr="000E58C0" w:rsidRDefault="00853CF9" w:rsidP="002F6D8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58C0">
        <w:rPr>
          <w:rFonts w:ascii="Times New Roman" w:hAnsi="Times New Roman" w:cs="Times New Roman"/>
          <w:sz w:val="28"/>
          <w:szCs w:val="28"/>
        </w:rPr>
        <w:t xml:space="preserve">Основная форма обучения – познавательная и созидательная деятельность </w:t>
      </w:r>
      <w:proofErr w:type="gramStart"/>
      <w:r w:rsidRPr="000E58C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E58C0">
        <w:rPr>
          <w:rFonts w:ascii="Times New Roman" w:hAnsi="Times New Roman" w:cs="Times New Roman"/>
          <w:sz w:val="28"/>
          <w:szCs w:val="28"/>
        </w:rPr>
        <w:t>. Приоритетными методами об</w:t>
      </w:r>
      <w:r w:rsidR="002A328F" w:rsidRPr="000E58C0">
        <w:rPr>
          <w:rFonts w:ascii="Times New Roman" w:hAnsi="Times New Roman" w:cs="Times New Roman"/>
          <w:sz w:val="28"/>
          <w:szCs w:val="28"/>
        </w:rPr>
        <w:t>учения являются познавательно-</w:t>
      </w:r>
      <w:r w:rsidRPr="000E58C0">
        <w:rPr>
          <w:rFonts w:ascii="Times New Roman" w:hAnsi="Times New Roman" w:cs="Times New Roman"/>
          <w:sz w:val="28"/>
          <w:szCs w:val="28"/>
        </w:rPr>
        <w:t xml:space="preserve">трудовые </w:t>
      </w:r>
      <w:r w:rsidR="002A328F" w:rsidRPr="000E58C0">
        <w:rPr>
          <w:rFonts w:ascii="Times New Roman" w:hAnsi="Times New Roman" w:cs="Times New Roman"/>
          <w:sz w:val="28"/>
          <w:szCs w:val="28"/>
        </w:rPr>
        <w:t>упражнения, лабораторно-</w:t>
      </w:r>
      <w:r w:rsidR="00BF59C7" w:rsidRPr="000E58C0">
        <w:rPr>
          <w:rFonts w:ascii="Times New Roman" w:hAnsi="Times New Roman" w:cs="Times New Roman"/>
          <w:sz w:val="28"/>
          <w:szCs w:val="28"/>
        </w:rPr>
        <w:t>пр</w:t>
      </w:r>
      <w:r w:rsidR="002A328F" w:rsidRPr="000E58C0">
        <w:rPr>
          <w:rFonts w:ascii="Times New Roman" w:hAnsi="Times New Roman" w:cs="Times New Roman"/>
          <w:sz w:val="28"/>
          <w:szCs w:val="28"/>
        </w:rPr>
        <w:t xml:space="preserve">актические </w:t>
      </w:r>
      <w:r w:rsidR="00BF59C7" w:rsidRPr="000E58C0">
        <w:rPr>
          <w:rFonts w:ascii="Times New Roman" w:hAnsi="Times New Roman" w:cs="Times New Roman"/>
          <w:sz w:val="28"/>
          <w:szCs w:val="28"/>
        </w:rPr>
        <w:t>работы.</w:t>
      </w:r>
    </w:p>
    <w:p w:rsidR="00BF59C7" w:rsidRPr="000E58C0" w:rsidRDefault="00BF59C7" w:rsidP="002F6D8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58C0">
        <w:rPr>
          <w:rFonts w:ascii="Times New Roman" w:hAnsi="Times New Roman" w:cs="Times New Roman"/>
          <w:sz w:val="28"/>
          <w:szCs w:val="28"/>
        </w:rPr>
        <w:t>Программой предусмотрено построение годового учебного плана занятий с введением творческой деятельности с начала учебного года. При организации творческой проектной деятельности обучающихся необходимо акцентировать их внимание на потребительском назначении продукта труда или того изделия, которое они выбирают в качестве объекта проектирования и изготовления (его потребительной стоимости).</w:t>
      </w:r>
    </w:p>
    <w:p w:rsidR="005557B8" w:rsidRPr="000E58C0" w:rsidRDefault="00BF59C7" w:rsidP="002F6D8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58C0">
        <w:rPr>
          <w:rFonts w:ascii="Times New Roman" w:hAnsi="Times New Roman" w:cs="Times New Roman"/>
          <w:sz w:val="28"/>
          <w:szCs w:val="28"/>
        </w:rPr>
        <w:t xml:space="preserve">Учитель должен помочь школьникам выбрать такой объект для творческого проектирования (в соответствии с имеющимися возможностями), который обеспечивал бы </w:t>
      </w:r>
      <w:r w:rsidR="005557B8" w:rsidRPr="000E58C0">
        <w:rPr>
          <w:rFonts w:ascii="Times New Roman" w:hAnsi="Times New Roman" w:cs="Times New Roman"/>
          <w:sz w:val="28"/>
          <w:szCs w:val="28"/>
        </w:rPr>
        <w:t xml:space="preserve">охват максимума рекомендуемых в программе технологических операций. При этом надо, чтобы объект был посильным для школьников соответствующего возраста. </w:t>
      </w:r>
    </w:p>
    <w:p w:rsidR="00C25E96" w:rsidRPr="000E58C0" w:rsidRDefault="003C179F" w:rsidP="002F6D8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58C0">
        <w:rPr>
          <w:rFonts w:ascii="Times New Roman" w:hAnsi="Times New Roman" w:cs="Times New Roman"/>
          <w:sz w:val="28"/>
          <w:szCs w:val="28"/>
        </w:rPr>
        <w:t xml:space="preserve">Обучение технологии предполагает широкое использование </w:t>
      </w:r>
      <w:proofErr w:type="spellStart"/>
      <w:r w:rsidRPr="000E58C0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0E58C0">
        <w:rPr>
          <w:rFonts w:ascii="Times New Roman" w:hAnsi="Times New Roman" w:cs="Times New Roman"/>
          <w:sz w:val="28"/>
          <w:szCs w:val="28"/>
        </w:rPr>
        <w:t xml:space="preserve"> связей. </w:t>
      </w:r>
      <w:proofErr w:type="gramStart"/>
      <w:r w:rsidRPr="000E58C0">
        <w:rPr>
          <w:rFonts w:ascii="Times New Roman" w:hAnsi="Times New Roman" w:cs="Times New Roman"/>
          <w:sz w:val="28"/>
          <w:szCs w:val="28"/>
        </w:rPr>
        <w:t xml:space="preserve">Это связи с </w:t>
      </w:r>
      <w:r w:rsidRPr="000E58C0">
        <w:rPr>
          <w:rFonts w:ascii="Times New Roman" w:hAnsi="Times New Roman" w:cs="Times New Roman"/>
          <w:b/>
          <w:sz w:val="28"/>
          <w:szCs w:val="28"/>
        </w:rPr>
        <w:t>алгеброй</w:t>
      </w:r>
      <w:r w:rsidRPr="000E58C0">
        <w:rPr>
          <w:rFonts w:ascii="Times New Roman" w:hAnsi="Times New Roman" w:cs="Times New Roman"/>
          <w:sz w:val="28"/>
          <w:szCs w:val="28"/>
        </w:rPr>
        <w:t xml:space="preserve"> и </w:t>
      </w:r>
      <w:r w:rsidRPr="000E58C0">
        <w:rPr>
          <w:rFonts w:ascii="Times New Roman" w:hAnsi="Times New Roman" w:cs="Times New Roman"/>
          <w:b/>
          <w:sz w:val="28"/>
          <w:szCs w:val="28"/>
        </w:rPr>
        <w:t>геометрией</w:t>
      </w:r>
      <w:r w:rsidRPr="000E58C0">
        <w:rPr>
          <w:rFonts w:ascii="Times New Roman" w:hAnsi="Times New Roman" w:cs="Times New Roman"/>
          <w:sz w:val="28"/>
          <w:szCs w:val="28"/>
        </w:rPr>
        <w:t xml:space="preserve"> при проведении расчетных </w:t>
      </w:r>
      <w:r w:rsidR="00F80EC0" w:rsidRPr="000E58C0">
        <w:rPr>
          <w:rFonts w:ascii="Times New Roman" w:hAnsi="Times New Roman" w:cs="Times New Roman"/>
          <w:sz w:val="28"/>
          <w:szCs w:val="28"/>
        </w:rPr>
        <w:t xml:space="preserve">операций и графических построений; с </w:t>
      </w:r>
      <w:r w:rsidR="00F80EC0" w:rsidRPr="000E58C0">
        <w:rPr>
          <w:rFonts w:ascii="Times New Roman" w:hAnsi="Times New Roman" w:cs="Times New Roman"/>
          <w:b/>
          <w:sz w:val="28"/>
          <w:szCs w:val="28"/>
        </w:rPr>
        <w:t xml:space="preserve">химией </w:t>
      </w:r>
      <w:r w:rsidR="00F80EC0" w:rsidRPr="000E58C0">
        <w:rPr>
          <w:rFonts w:ascii="Times New Roman" w:hAnsi="Times New Roman" w:cs="Times New Roman"/>
          <w:sz w:val="28"/>
          <w:szCs w:val="28"/>
        </w:rPr>
        <w:t xml:space="preserve">при изучении свойств конструкционных и текстильных материалов, пищевых продуктов; с </w:t>
      </w:r>
      <w:r w:rsidR="00F80EC0" w:rsidRPr="000E58C0">
        <w:rPr>
          <w:rFonts w:ascii="Times New Roman" w:hAnsi="Times New Roman" w:cs="Times New Roman"/>
          <w:b/>
          <w:sz w:val="28"/>
          <w:szCs w:val="28"/>
        </w:rPr>
        <w:t xml:space="preserve">биологией </w:t>
      </w:r>
      <w:r w:rsidR="00F80EC0" w:rsidRPr="000E58C0">
        <w:rPr>
          <w:rFonts w:ascii="Times New Roman" w:hAnsi="Times New Roman" w:cs="Times New Roman"/>
          <w:sz w:val="28"/>
          <w:szCs w:val="28"/>
        </w:rPr>
        <w:t>при рассмотрении и анализе технологий получения и преобразования объектов живой природы, как источника сырья с учетом экологических проблем, деятельности человека как создается материально-культурной среды обитания;</w:t>
      </w:r>
      <w:proofErr w:type="gramEnd"/>
      <w:r w:rsidR="00F80EC0" w:rsidRPr="000E58C0">
        <w:rPr>
          <w:rFonts w:ascii="Times New Roman" w:hAnsi="Times New Roman" w:cs="Times New Roman"/>
          <w:sz w:val="28"/>
          <w:szCs w:val="28"/>
        </w:rPr>
        <w:t xml:space="preserve"> с </w:t>
      </w:r>
      <w:r w:rsidR="00F80EC0" w:rsidRPr="000E58C0">
        <w:rPr>
          <w:rFonts w:ascii="Times New Roman" w:hAnsi="Times New Roman" w:cs="Times New Roman"/>
          <w:b/>
          <w:sz w:val="28"/>
          <w:szCs w:val="28"/>
        </w:rPr>
        <w:t xml:space="preserve">физикой </w:t>
      </w:r>
      <w:r w:rsidR="00F80EC0" w:rsidRPr="000E58C0">
        <w:rPr>
          <w:rFonts w:ascii="Times New Roman" w:hAnsi="Times New Roman" w:cs="Times New Roman"/>
          <w:sz w:val="28"/>
          <w:szCs w:val="28"/>
        </w:rPr>
        <w:t xml:space="preserve">при изучении характеристик материалов, </w:t>
      </w:r>
      <w:r w:rsidR="00C25E96" w:rsidRPr="000E58C0">
        <w:rPr>
          <w:rFonts w:ascii="Times New Roman" w:hAnsi="Times New Roman" w:cs="Times New Roman"/>
          <w:sz w:val="28"/>
          <w:szCs w:val="28"/>
        </w:rPr>
        <w:t xml:space="preserve">устройства и принципов работы машин, механизмов приборов, видов современных технологий; с </w:t>
      </w:r>
      <w:r w:rsidR="00C25E96" w:rsidRPr="000E58C0">
        <w:rPr>
          <w:rFonts w:ascii="Times New Roman" w:hAnsi="Times New Roman" w:cs="Times New Roman"/>
          <w:b/>
          <w:sz w:val="28"/>
          <w:szCs w:val="28"/>
        </w:rPr>
        <w:t xml:space="preserve">историей </w:t>
      </w:r>
      <w:r w:rsidR="00C25E96" w:rsidRPr="000E58C0">
        <w:rPr>
          <w:rFonts w:ascii="Times New Roman" w:hAnsi="Times New Roman" w:cs="Times New Roman"/>
          <w:sz w:val="28"/>
          <w:szCs w:val="28"/>
        </w:rPr>
        <w:t xml:space="preserve">и </w:t>
      </w:r>
      <w:r w:rsidR="00C25E96" w:rsidRPr="000E58C0">
        <w:rPr>
          <w:rFonts w:ascii="Times New Roman" w:hAnsi="Times New Roman" w:cs="Times New Roman"/>
          <w:b/>
          <w:sz w:val="28"/>
          <w:szCs w:val="28"/>
        </w:rPr>
        <w:t xml:space="preserve">искусством </w:t>
      </w:r>
      <w:r w:rsidR="00C25E96" w:rsidRPr="000E58C0">
        <w:rPr>
          <w:rFonts w:ascii="Times New Roman" w:hAnsi="Times New Roman" w:cs="Times New Roman"/>
          <w:sz w:val="28"/>
          <w:szCs w:val="28"/>
        </w:rPr>
        <w:t xml:space="preserve">при изучении технологий художественно-прикладной обработки материалов, с </w:t>
      </w:r>
      <w:r w:rsidR="00C25E96" w:rsidRPr="000E58C0">
        <w:rPr>
          <w:rFonts w:ascii="Times New Roman" w:hAnsi="Times New Roman" w:cs="Times New Roman"/>
          <w:b/>
          <w:sz w:val="28"/>
          <w:szCs w:val="28"/>
        </w:rPr>
        <w:t xml:space="preserve">иностранным языком </w:t>
      </w:r>
      <w:r w:rsidR="00C25E96" w:rsidRPr="000E58C0">
        <w:rPr>
          <w:rFonts w:ascii="Times New Roman" w:hAnsi="Times New Roman" w:cs="Times New Roman"/>
          <w:sz w:val="28"/>
          <w:szCs w:val="28"/>
        </w:rPr>
        <w:t xml:space="preserve">при трактовке терминов и понятий. При этом возможно проведение интегрированных занятий в рамках отдельных разделов. </w:t>
      </w:r>
    </w:p>
    <w:p w:rsidR="00C9315F" w:rsidRPr="000E58C0" w:rsidRDefault="00C9315F" w:rsidP="002F6D85">
      <w:pPr>
        <w:pStyle w:val="a3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3120" w:rsidRPr="000E58C0" w:rsidRDefault="00C25E96" w:rsidP="002F6D85">
      <w:pPr>
        <w:pStyle w:val="a3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8C0">
        <w:rPr>
          <w:rFonts w:ascii="Times New Roman" w:hAnsi="Times New Roman" w:cs="Times New Roman"/>
          <w:b/>
          <w:sz w:val="28"/>
          <w:szCs w:val="28"/>
        </w:rPr>
        <w:t xml:space="preserve">Место </w:t>
      </w:r>
      <w:r w:rsidR="009A6ED2" w:rsidRPr="000E58C0">
        <w:rPr>
          <w:rFonts w:ascii="Times New Roman" w:hAnsi="Times New Roman" w:cs="Times New Roman"/>
          <w:b/>
          <w:sz w:val="28"/>
          <w:szCs w:val="28"/>
        </w:rPr>
        <w:t>предмета «Технология» в</w:t>
      </w:r>
      <w:r w:rsidRPr="000E58C0">
        <w:rPr>
          <w:rFonts w:ascii="Times New Roman" w:hAnsi="Times New Roman" w:cs="Times New Roman"/>
          <w:b/>
          <w:sz w:val="28"/>
          <w:szCs w:val="28"/>
        </w:rPr>
        <w:t xml:space="preserve"> учебном плане</w:t>
      </w:r>
    </w:p>
    <w:p w:rsidR="00C25E96" w:rsidRPr="000E58C0" w:rsidRDefault="00C25E96" w:rsidP="002F6D85">
      <w:pPr>
        <w:pStyle w:val="a3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5E96" w:rsidRPr="000E58C0" w:rsidRDefault="00C25E96" w:rsidP="002F6D8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58C0">
        <w:rPr>
          <w:rFonts w:ascii="Times New Roman" w:hAnsi="Times New Roman" w:cs="Times New Roman"/>
          <w:sz w:val="28"/>
          <w:szCs w:val="28"/>
        </w:rPr>
        <w:t xml:space="preserve">Учебный предмет является необходимым компонентом общего образования школьников. Это фактически единственный школьный учебный курс, отражающий в своем содержании общие принципы преобразующей деятельности человека и все аспекты материальной культуры. Он направлен на овладение обучающимися навыками конкретной предметно-преобразующей (а </w:t>
      </w:r>
      <w:r w:rsidRPr="000E58C0">
        <w:rPr>
          <w:rFonts w:ascii="Times New Roman" w:hAnsi="Times New Roman" w:cs="Times New Roman"/>
          <w:sz w:val="28"/>
          <w:szCs w:val="28"/>
        </w:rPr>
        <w:lastRenderedPageBreak/>
        <w:t xml:space="preserve">не виртуальной) деятельности, создание субъективно новых ценностей, </w:t>
      </w:r>
      <w:proofErr w:type="gramStart"/>
      <w:r w:rsidRPr="000E58C0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0E58C0">
        <w:rPr>
          <w:rFonts w:ascii="Times New Roman" w:hAnsi="Times New Roman" w:cs="Times New Roman"/>
          <w:sz w:val="28"/>
          <w:szCs w:val="28"/>
        </w:rPr>
        <w:t xml:space="preserve"> несомненно, соответствует потребностям развития общества. В рамках технологии происходит знакомство с миром профессий и ориентация школьников на работу в различных сферах общественного производства. Тем самым обеспечивается преемственность перехода учащихся от общего к профессиональному образованию и трудовой деятельности. </w:t>
      </w:r>
    </w:p>
    <w:p w:rsidR="00C9315F" w:rsidRPr="000E58C0" w:rsidRDefault="009A6ED2" w:rsidP="002F6D8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58C0">
        <w:rPr>
          <w:rFonts w:ascii="Times New Roman" w:hAnsi="Times New Roman" w:cs="Times New Roman"/>
          <w:sz w:val="28"/>
          <w:szCs w:val="28"/>
        </w:rPr>
        <w:t>Учебный предмет «Технология» представлен в учебном плане ГБОУ РПЛИ на 2019-2020 учебный год в объеме 2 часа в неделю в 5-7 классах и 1 час – в 8 классах. Итого – 245 часов за курс основного общего образования.</w:t>
      </w:r>
    </w:p>
    <w:p w:rsidR="00C9315F" w:rsidRPr="000E58C0" w:rsidRDefault="00C9315F" w:rsidP="002F6D85">
      <w:pPr>
        <w:keepNext/>
        <w:keepLines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bookmark0"/>
      <w:r w:rsidRPr="000E5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результатам изучения учебного предмета «Технология»</w:t>
      </w:r>
      <w:bookmarkEnd w:id="1"/>
    </w:p>
    <w:p w:rsidR="002D1D7F" w:rsidRPr="000E58C0" w:rsidRDefault="00C9315F" w:rsidP="002F6D85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8C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требованиями Федерального государственного</w:t>
      </w:r>
      <w:r w:rsidR="00C25E96" w:rsidRPr="000E58C0">
        <w:rPr>
          <w:rFonts w:ascii="Times New Roman" w:hAnsi="Times New Roman" w:cs="Times New Roman"/>
          <w:sz w:val="28"/>
          <w:szCs w:val="28"/>
        </w:rPr>
        <w:t xml:space="preserve"> </w:t>
      </w:r>
      <w:r w:rsidR="002D1D7F" w:rsidRPr="000E58C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стандарта основного общего образования планируемые результаты освоения предмета «Технология» отражают:</w:t>
      </w:r>
    </w:p>
    <w:p w:rsidR="002D1D7F" w:rsidRPr="000E58C0" w:rsidRDefault="002D1D7F" w:rsidP="002F6D85">
      <w:pPr>
        <w:numPr>
          <w:ilvl w:val="0"/>
          <w:numId w:val="3"/>
        </w:numPr>
        <w:tabs>
          <w:tab w:val="left" w:pos="1341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осознание роли техники и технологий для прогрессивного развития общества; формирование целостного представления о </w:t>
      </w:r>
      <w:proofErr w:type="spellStart"/>
      <w:r w:rsidRPr="000E58C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техносфере</w:t>
      </w:r>
      <w:proofErr w:type="spellEnd"/>
      <w:r w:rsidRPr="000E58C0">
        <w:rPr>
          <w:rFonts w:ascii="Times New Roman" w:eastAsia="Times New Roman" w:hAnsi="Times New Roman" w:cs="Times New Roman"/>
          <w:sz w:val="28"/>
          <w:szCs w:val="28"/>
          <w:lang w:eastAsia="ru-RU"/>
        </w:rPr>
        <w:t>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транспорта;</w:t>
      </w:r>
    </w:p>
    <w:p w:rsidR="002D1D7F" w:rsidRPr="000E58C0" w:rsidRDefault="002D1D7F" w:rsidP="002F6D85">
      <w:pPr>
        <w:numPr>
          <w:ilvl w:val="0"/>
          <w:numId w:val="3"/>
        </w:numPr>
        <w:tabs>
          <w:tab w:val="left" w:pos="133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8C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</w:t>
      </w:r>
    </w:p>
    <w:p w:rsidR="002D1D7F" w:rsidRPr="000E58C0" w:rsidRDefault="002D1D7F" w:rsidP="002F6D85">
      <w:pPr>
        <w:numPr>
          <w:ilvl w:val="0"/>
          <w:numId w:val="3"/>
        </w:numPr>
        <w:tabs>
          <w:tab w:val="left" w:pos="140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8C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минимально достаточным для курса объёмом средств и форм графического отображения объектов или процессов, правилами выполнения графической документации;</w:t>
      </w:r>
    </w:p>
    <w:p w:rsidR="002D1D7F" w:rsidRPr="000E58C0" w:rsidRDefault="002D1D7F" w:rsidP="002F6D85">
      <w:pPr>
        <w:numPr>
          <w:ilvl w:val="0"/>
          <w:numId w:val="3"/>
        </w:numPr>
        <w:tabs>
          <w:tab w:val="left" w:pos="140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8C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умений устанавливать взаимосвязь знаний по разным учебным предметам для решения прикладных учебных задач;</w:t>
      </w:r>
    </w:p>
    <w:p w:rsidR="002D1D7F" w:rsidRPr="000E58C0" w:rsidRDefault="002D1D7F" w:rsidP="002F6D85">
      <w:pPr>
        <w:numPr>
          <w:ilvl w:val="0"/>
          <w:numId w:val="3"/>
        </w:numPr>
        <w:tabs>
          <w:tab w:val="left" w:pos="132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8C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</w:t>
      </w:r>
    </w:p>
    <w:p w:rsidR="002D1D7F" w:rsidRPr="000E58C0" w:rsidRDefault="002D1D7F" w:rsidP="002F6D85">
      <w:pPr>
        <w:numPr>
          <w:ilvl w:val="0"/>
          <w:numId w:val="3"/>
        </w:numPr>
        <w:tabs>
          <w:tab w:val="left" w:pos="133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8C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представлений о мире профессий, связанных с изучаемыми технологиями, их востребованности на рынке труда.</w:t>
      </w:r>
    </w:p>
    <w:p w:rsidR="002D1D7F" w:rsidRPr="000E58C0" w:rsidRDefault="002D1D7F" w:rsidP="002F6D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формировании перечня планируемых результатов освоения предмета «Технология» учтены требования Федерального государственного образовательного стандарта основного образования к личностным, </w:t>
      </w:r>
      <w:proofErr w:type="spellStart"/>
      <w:r w:rsidRPr="000E58C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метапредметным</w:t>
      </w:r>
      <w:proofErr w:type="spellEnd"/>
      <w:r w:rsidRPr="000E5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результатам, предметным и требования индивидуализации обучения.</w:t>
      </w:r>
    </w:p>
    <w:p w:rsidR="002D1D7F" w:rsidRPr="000E58C0" w:rsidRDefault="002D1D7F" w:rsidP="002F6D85">
      <w:pPr>
        <w:keepNext/>
        <w:keepLines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Личностные результаты</w:t>
      </w:r>
    </w:p>
    <w:p w:rsidR="002D1D7F" w:rsidRPr="000E58C0" w:rsidRDefault="002D1D7F" w:rsidP="002F6D85">
      <w:pPr>
        <w:numPr>
          <w:ilvl w:val="1"/>
          <w:numId w:val="3"/>
        </w:numPr>
        <w:tabs>
          <w:tab w:val="left" w:pos="1221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8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Проявление познавательных интересов и творческой активности в данной области предметной технологической деятельности.</w:t>
      </w:r>
    </w:p>
    <w:p w:rsidR="002D1D7F" w:rsidRPr="000E58C0" w:rsidRDefault="002D1D7F" w:rsidP="002F6D85">
      <w:pPr>
        <w:numPr>
          <w:ilvl w:val="1"/>
          <w:numId w:val="3"/>
        </w:numPr>
        <w:tabs>
          <w:tab w:val="left" w:pos="116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8C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Выражение желания учиться и трудиться на производстве для удовлетворения текущих и перспективных потребностей.</w:t>
      </w:r>
    </w:p>
    <w:p w:rsidR="002D1D7F" w:rsidRPr="000E58C0" w:rsidRDefault="002D1D7F" w:rsidP="002F6D85">
      <w:pPr>
        <w:numPr>
          <w:ilvl w:val="1"/>
          <w:numId w:val="3"/>
        </w:numPr>
        <w:tabs>
          <w:tab w:val="left" w:pos="113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8C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трудолюбия и ответственности за качество своей деятельности.</w:t>
      </w:r>
    </w:p>
    <w:p w:rsidR="002D1D7F" w:rsidRPr="000E58C0" w:rsidRDefault="002D1D7F" w:rsidP="002F6D85">
      <w:pPr>
        <w:numPr>
          <w:ilvl w:val="1"/>
          <w:numId w:val="3"/>
        </w:numPr>
        <w:tabs>
          <w:tab w:val="left" w:pos="1322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8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Овладение установками, нормами и правилами научной организации умственного и физического труда.</w:t>
      </w:r>
    </w:p>
    <w:p w:rsidR="002D1D7F" w:rsidRPr="000E58C0" w:rsidRDefault="002D1D7F" w:rsidP="002F6D85">
      <w:pPr>
        <w:numPr>
          <w:ilvl w:val="1"/>
          <w:numId w:val="3"/>
        </w:numPr>
        <w:tabs>
          <w:tab w:val="left" w:pos="125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8C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Самооценка своих умственных и физических способностей для труда в различных сферах с позиций будущей социализации.</w:t>
      </w:r>
    </w:p>
    <w:p w:rsidR="002D1D7F" w:rsidRPr="000E58C0" w:rsidRDefault="002D1D7F" w:rsidP="002F6D85">
      <w:pPr>
        <w:numPr>
          <w:ilvl w:val="1"/>
          <w:numId w:val="3"/>
        </w:numPr>
        <w:tabs>
          <w:tab w:val="left" w:pos="113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8C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образовательной и профессиональной карьеры.</w:t>
      </w:r>
    </w:p>
    <w:p w:rsidR="002D1D7F" w:rsidRPr="000E58C0" w:rsidRDefault="002D1D7F" w:rsidP="002F6D85">
      <w:pPr>
        <w:numPr>
          <w:ilvl w:val="1"/>
          <w:numId w:val="3"/>
        </w:numPr>
        <w:tabs>
          <w:tab w:val="left" w:pos="1312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8C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необходимости общественно полезного труда как условия безопасной и эффективной социализации.</w:t>
      </w:r>
    </w:p>
    <w:p w:rsidR="002D1D7F" w:rsidRPr="000E58C0" w:rsidRDefault="002D1D7F" w:rsidP="002F6D85">
      <w:pPr>
        <w:numPr>
          <w:ilvl w:val="1"/>
          <w:numId w:val="3"/>
        </w:numPr>
        <w:tabs>
          <w:tab w:val="left" w:pos="113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8C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Бережное отношение к природным и хозяйственным ресурсам.</w:t>
      </w:r>
    </w:p>
    <w:p w:rsidR="002D1D7F" w:rsidRPr="000E58C0" w:rsidRDefault="002D1D7F" w:rsidP="002F6D85">
      <w:pPr>
        <w:numPr>
          <w:ilvl w:val="1"/>
          <w:numId w:val="3"/>
        </w:numPr>
        <w:tabs>
          <w:tab w:val="left" w:pos="113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8C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к рациональному ведению домашнего хозяйства.</w:t>
      </w:r>
    </w:p>
    <w:p w:rsidR="002D1D7F" w:rsidRPr="000E58C0" w:rsidRDefault="002D1D7F" w:rsidP="002F6D85">
      <w:pPr>
        <w:numPr>
          <w:ilvl w:val="1"/>
          <w:numId w:val="3"/>
        </w:numPr>
        <w:tabs>
          <w:tab w:val="left" w:pos="137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8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Проявление технико-технологического и экономического мышления при организации своей деятельности.</w:t>
      </w:r>
    </w:p>
    <w:p w:rsidR="002D1D7F" w:rsidRPr="000E58C0" w:rsidRDefault="002D1D7F" w:rsidP="002F6D85">
      <w:pPr>
        <w:keepNext/>
        <w:keepLines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bookmark1"/>
      <w:proofErr w:type="spellStart"/>
      <w:r w:rsidRPr="000E5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Метапредметные</w:t>
      </w:r>
      <w:proofErr w:type="spellEnd"/>
      <w:r w:rsidRPr="000E5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результаты</w:t>
      </w:r>
      <w:bookmarkEnd w:id="2"/>
    </w:p>
    <w:p w:rsidR="002D1D7F" w:rsidRPr="000E58C0" w:rsidRDefault="002D1D7F" w:rsidP="002F6D85">
      <w:pPr>
        <w:numPr>
          <w:ilvl w:val="2"/>
          <w:numId w:val="3"/>
        </w:numPr>
        <w:tabs>
          <w:tab w:val="left" w:pos="111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8C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процесса познавательной деятельности.</w:t>
      </w:r>
    </w:p>
    <w:p w:rsidR="002D1D7F" w:rsidRPr="000E58C0" w:rsidRDefault="002D1D7F" w:rsidP="002F6D85">
      <w:pPr>
        <w:numPr>
          <w:ilvl w:val="2"/>
          <w:numId w:val="3"/>
        </w:numPr>
        <w:tabs>
          <w:tab w:val="left" w:pos="124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8C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Ответственное отношение к культуре питания, соответствующего нормам здорового образа жизни.</w:t>
      </w:r>
    </w:p>
    <w:p w:rsidR="002D1D7F" w:rsidRPr="000E58C0" w:rsidRDefault="002D1D7F" w:rsidP="002F6D85">
      <w:pPr>
        <w:numPr>
          <w:ilvl w:val="2"/>
          <w:numId w:val="3"/>
        </w:numPr>
        <w:tabs>
          <w:tab w:val="left" w:pos="1192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8C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адекватных условиям способов решения учебной или трудовой задачи на основе заданных алгоритмов.</w:t>
      </w:r>
    </w:p>
    <w:p w:rsidR="002D1D7F" w:rsidRPr="000E58C0" w:rsidRDefault="002D1D7F" w:rsidP="002F6D85">
      <w:pPr>
        <w:numPr>
          <w:ilvl w:val="2"/>
          <w:numId w:val="3"/>
        </w:numPr>
        <w:tabs>
          <w:tab w:val="left" w:pos="115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8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Проявление нестандартного подхода к решению учебных и практических задач в процессе моделирования изделия или технологического процесса.</w:t>
      </w:r>
    </w:p>
    <w:p w:rsidR="002D1D7F" w:rsidRPr="000E58C0" w:rsidRDefault="002D1D7F" w:rsidP="002F6D85">
      <w:pPr>
        <w:numPr>
          <w:ilvl w:val="2"/>
          <w:numId w:val="3"/>
        </w:numPr>
        <w:tabs>
          <w:tab w:val="left" w:pos="126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8C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Самостоятельное выполнение различных творческих работ по созданию оригинальных изделий технического творчества и декоративно-прикладного искусства.</w:t>
      </w:r>
    </w:p>
    <w:p w:rsidR="002D1D7F" w:rsidRPr="000E58C0" w:rsidRDefault="00C4449D" w:rsidP="002F6D85">
      <w:pPr>
        <w:tabs>
          <w:tab w:val="left" w:pos="1192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8C0">
        <w:rPr>
          <w:rFonts w:ascii="Times New Roman" w:hAnsi="Times New Roman" w:cs="Times New Roman"/>
          <w:sz w:val="28"/>
          <w:szCs w:val="28"/>
        </w:rPr>
        <w:t>6.</w:t>
      </w:r>
      <w:r w:rsidR="00C25E96" w:rsidRPr="000E58C0">
        <w:rPr>
          <w:rFonts w:ascii="Times New Roman" w:hAnsi="Times New Roman" w:cs="Times New Roman"/>
          <w:sz w:val="28"/>
          <w:szCs w:val="28"/>
        </w:rPr>
        <w:t xml:space="preserve">  </w:t>
      </w:r>
      <w:r w:rsidR="002D1D7F" w:rsidRPr="000E58C0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Виртуальное и натурное моделирование художественных и технологических процессов и объектов.</w:t>
      </w:r>
    </w:p>
    <w:p w:rsidR="002D1D7F" w:rsidRPr="000E58C0" w:rsidRDefault="002D1D7F" w:rsidP="002F6D85">
      <w:pPr>
        <w:pStyle w:val="a3"/>
        <w:numPr>
          <w:ilvl w:val="0"/>
          <w:numId w:val="8"/>
        </w:numPr>
        <w:tabs>
          <w:tab w:val="left" w:pos="1226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8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Приведение примеров, подбор аргументов, формулирование обоснованных выводов по обоснованию технико-технологического и организационного решения; отражение в устной или письменной форме результатов своей деятельности.</w:t>
      </w:r>
    </w:p>
    <w:p w:rsidR="002D1D7F" w:rsidRPr="000E58C0" w:rsidRDefault="002D1D7F" w:rsidP="002F6D85">
      <w:pPr>
        <w:numPr>
          <w:ilvl w:val="0"/>
          <w:numId w:val="8"/>
        </w:numPr>
        <w:tabs>
          <w:tab w:val="left" w:pos="123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8C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потребностей, проектирование и создание объектов, имеющих субъективную потребительную стоимость или социальную значимость.</w:t>
      </w:r>
    </w:p>
    <w:p w:rsidR="002D1D7F" w:rsidRPr="000E58C0" w:rsidRDefault="002D1D7F" w:rsidP="002F6D85">
      <w:pPr>
        <w:numPr>
          <w:ilvl w:val="0"/>
          <w:numId w:val="8"/>
        </w:numPr>
        <w:tabs>
          <w:tab w:val="left" w:pos="1216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8C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для решения познавательных и коммуникативных задач различных источников информации, включая энциклопедии, словари, интернет ресурсы и другие базы данных.</w:t>
      </w:r>
    </w:p>
    <w:p w:rsidR="002D1D7F" w:rsidRPr="000E58C0" w:rsidRDefault="002D1D7F" w:rsidP="002F6D85">
      <w:pPr>
        <w:numPr>
          <w:ilvl w:val="0"/>
          <w:numId w:val="8"/>
        </w:numPr>
        <w:tabs>
          <w:tab w:val="left" w:pos="1278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8C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дополнительной информации при проектировании и создании объектов, имеющих личностную или общественно значимую потребительную стоимость.</w:t>
      </w:r>
    </w:p>
    <w:p w:rsidR="002D1D7F" w:rsidRPr="000E58C0" w:rsidRDefault="002D1D7F" w:rsidP="002F6D85">
      <w:pPr>
        <w:numPr>
          <w:ilvl w:val="0"/>
          <w:numId w:val="8"/>
        </w:numPr>
        <w:tabs>
          <w:tab w:val="left" w:pos="1538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8C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Согласование и координация совместной познавательно-трудовой деятельности с другими ее участниками.</w:t>
      </w:r>
    </w:p>
    <w:p w:rsidR="002D1D7F" w:rsidRPr="000E58C0" w:rsidRDefault="002D1D7F" w:rsidP="002F6D85">
      <w:pPr>
        <w:numPr>
          <w:ilvl w:val="0"/>
          <w:numId w:val="8"/>
        </w:numPr>
        <w:tabs>
          <w:tab w:val="left" w:pos="1261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8C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Объективная оценка своего вклада в решение общих задач коллектива.</w:t>
      </w:r>
    </w:p>
    <w:p w:rsidR="002D1D7F" w:rsidRPr="000E58C0" w:rsidRDefault="002D1D7F" w:rsidP="002F6D85">
      <w:pPr>
        <w:numPr>
          <w:ilvl w:val="0"/>
          <w:numId w:val="8"/>
        </w:numPr>
        <w:tabs>
          <w:tab w:val="left" w:pos="149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8C0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принципам.</w:t>
      </w:r>
    </w:p>
    <w:p w:rsidR="002D1D7F" w:rsidRPr="000E58C0" w:rsidRDefault="002D1D7F" w:rsidP="002F6D85">
      <w:pPr>
        <w:numPr>
          <w:ilvl w:val="0"/>
          <w:numId w:val="8"/>
        </w:numPr>
        <w:tabs>
          <w:tab w:val="left" w:pos="1432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8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Обоснование путей и средств устранения ошибок или разрешения противоречий в выполняемых технологических процессах.</w:t>
      </w:r>
    </w:p>
    <w:p w:rsidR="002D1D7F" w:rsidRPr="000E58C0" w:rsidRDefault="002D1D7F" w:rsidP="002F6D85">
      <w:pPr>
        <w:numPr>
          <w:ilvl w:val="0"/>
          <w:numId w:val="8"/>
        </w:numPr>
        <w:tabs>
          <w:tab w:val="left" w:pos="1331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8C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норм и правил культуры труда в соответствии с технологической культурой производства.</w:t>
      </w:r>
    </w:p>
    <w:p w:rsidR="002D1D7F" w:rsidRPr="000E58C0" w:rsidRDefault="002D1D7F" w:rsidP="002F6D85">
      <w:pPr>
        <w:numPr>
          <w:ilvl w:val="0"/>
          <w:numId w:val="8"/>
        </w:numPr>
        <w:tabs>
          <w:tab w:val="left" w:pos="1346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8C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безопасных приемов познавательно-трудовой деятельности и созидательного труда.</w:t>
      </w:r>
    </w:p>
    <w:p w:rsidR="002D1D7F" w:rsidRPr="000E58C0" w:rsidRDefault="002D1D7F" w:rsidP="002F6D85">
      <w:pPr>
        <w:keepNext/>
        <w:keepLines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Предметные результаты:</w:t>
      </w:r>
    </w:p>
    <w:p w:rsidR="002D1D7F" w:rsidRPr="000E58C0" w:rsidRDefault="002D1D7F" w:rsidP="002F6D85">
      <w:pPr>
        <w:keepNext/>
        <w:keepLines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8C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 познавательной сфере:</w:t>
      </w:r>
    </w:p>
    <w:p w:rsidR="002D1D7F" w:rsidRPr="000E58C0" w:rsidRDefault="002D1D7F" w:rsidP="002F6D85">
      <w:pPr>
        <w:numPr>
          <w:ilvl w:val="1"/>
          <w:numId w:val="8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8C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рациональное использование учебной и дополнительной технической и технологической информации для проектирования и создания объектов труда;</w:t>
      </w:r>
    </w:p>
    <w:p w:rsidR="002D1D7F" w:rsidRPr="000E58C0" w:rsidRDefault="002D1D7F" w:rsidP="002F6D85">
      <w:pPr>
        <w:numPr>
          <w:ilvl w:val="1"/>
          <w:numId w:val="8"/>
        </w:numPr>
        <w:tabs>
          <w:tab w:val="left" w:pos="1322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8C0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технологических свойств материалов и областей их применения;</w:t>
      </w:r>
    </w:p>
    <w:p w:rsidR="002D1D7F" w:rsidRPr="000E58C0" w:rsidRDefault="002D1D7F" w:rsidP="002F6D85">
      <w:pPr>
        <w:numPr>
          <w:ilvl w:val="1"/>
          <w:numId w:val="8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8C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ориентация в имеющихся и возможных технических средствах и технологиях создания объектов труда;</w:t>
      </w:r>
    </w:p>
    <w:p w:rsidR="002D1D7F" w:rsidRPr="000E58C0" w:rsidRDefault="002D1D7F" w:rsidP="002F6D85">
      <w:pPr>
        <w:numPr>
          <w:ilvl w:val="1"/>
          <w:numId w:val="8"/>
        </w:numPr>
        <w:tabs>
          <w:tab w:val="left" w:pos="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8C0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классификация видов и назначения методов получения и преобразования материалов, энергии информации, объектов живой природу и социальной среды, а также соответствующих технологий промышленного производства;</w:t>
      </w:r>
    </w:p>
    <w:p w:rsidR="002D1D7F" w:rsidRPr="000E58C0" w:rsidRDefault="002D1D7F" w:rsidP="002F6D85">
      <w:pPr>
        <w:numPr>
          <w:ilvl w:val="1"/>
          <w:numId w:val="8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8C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распознавание видов, назначения материалов, инструментов и оборудования, применяемого в технологических процессах;</w:t>
      </w:r>
    </w:p>
    <w:p w:rsidR="002D1D7F" w:rsidRPr="000E58C0" w:rsidRDefault="002D1D7F" w:rsidP="002F6D85">
      <w:pPr>
        <w:numPr>
          <w:ilvl w:val="1"/>
          <w:numId w:val="8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8C0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кодами и методами чтения и способами графического представления технической, технологической и инструктивной информации;</w:t>
      </w:r>
    </w:p>
    <w:p w:rsidR="002D1D7F" w:rsidRPr="000E58C0" w:rsidRDefault="002D1D7F" w:rsidP="002F6D85">
      <w:pPr>
        <w:numPr>
          <w:ilvl w:val="1"/>
          <w:numId w:val="8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8C0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способами научной организации труда, формами деятельности, соответствующими культуре труда и технологической культуре производства;</w:t>
      </w:r>
    </w:p>
    <w:p w:rsidR="002D1D7F" w:rsidRPr="000E58C0" w:rsidRDefault="002D1D7F" w:rsidP="002F6D85">
      <w:pPr>
        <w:numPr>
          <w:ilvl w:val="1"/>
          <w:numId w:val="8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8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общенаучных знаний в процессе осуществления рациональной технологической деятельности;</w:t>
      </w:r>
    </w:p>
    <w:p w:rsidR="002D1D7F" w:rsidRPr="000E58C0" w:rsidRDefault="002D1D7F" w:rsidP="002F6D85">
      <w:pPr>
        <w:numPr>
          <w:ilvl w:val="1"/>
          <w:numId w:val="8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8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элементов прикладной экономики при обосновании технологий и проектов;</w:t>
      </w:r>
    </w:p>
    <w:p w:rsidR="002D1D7F" w:rsidRPr="000E58C0" w:rsidRDefault="002D1D7F" w:rsidP="002F6D85">
      <w:pPr>
        <w:numPr>
          <w:ilvl w:val="1"/>
          <w:numId w:val="8"/>
        </w:numPr>
        <w:tabs>
          <w:tab w:val="left" w:pos="1322"/>
          <w:tab w:val="left" w:pos="1381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владение алгоритмами и методами решения </w:t>
      </w:r>
      <w:proofErr w:type="gramStart"/>
      <w:r w:rsidRPr="000E58C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технических</w:t>
      </w:r>
      <w:proofErr w:type="gramEnd"/>
      <w:r w:rsidRPr="000E5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технологических</w:t>
      </w:r>
    </w:p>
    <w:p w:rsidR="002D1D7F" w:rsidRPr="000E58C0" w:rsidRDefault="002D1D7F" w:rsidP="002F6D85">
      <w:pPr>
        <w:tabs>
          <w:tab w:val="left" w:pos="1322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8C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задач.</w:t>
      </w:r>
    </w:p>
    <w:p w:rsidR="002D1D7F" w:rsidRPr="000E58C0" w:rsidRDefault="002D1D7F" w:rsidP="002F6D85">
      <w:pPr>
        <w:keepNext/>
        <w:keepLines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bookmark2"/>
      <w:r w:rsidRPr="000E58C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 трудовой сфере:</w:t>
      </w:r>
      <w:bookmarkEnd w:id="3"/>
    </w:p>
    <w:p w:rsidR="002D1D7F" w:rsidRPr="000E58C0" w:rsidRDefault="002D1D7F" w:rsidP="002F6D85">
      <w:pPr>
        <w:pStyle w:val="a3"/>
        <w:numPr>
          <w:ilvl w:val="2"/>
          <w:numId w:val="8"/>
        </w:numPr>
        <w:tabs>
          <w:tab w:val="left" w:pos="1155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8C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технологического процесса и процесса труда;</w:t>
      </w:r>
    </w:p>
    <w:p w:rsidR="002D1D7F" w:rsidRPr="000E58C0" w:rsidRDefault="006A66FA" w:rsidP="002F6D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2D1D7F" w:rsidRPr="000E58C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рабочего места с учетом требований эргономики и научной организации труда;</w:t>
      </w:r>
    </w:p>
    <w:p w:rsidR="002D1D7F" w:rsidRPr="000E58C0" w:rsidRDefault="006A66FA" w:rsidP="002F6D85">
      <w:pPr>
        <w:tabs>
          <w:tab w:val="left" w:pos="117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2D1D7F" w:rsidRPr="000E58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материалов с учетом характера объекта труда и технологии;</w:t>
      </w:r>
    </w:p>
    <w:p w:rsidR="002D1D7F" w:rsidRPr="000E58C0" w:rsidRDefault="002D1D7F" w:rsidP="002F6D85">
      <w:pPr>
        <w:pStyle w:val="a3"/>
        <w:numPr>
          <w:ilvl w:val="0"/>
          <w:numId w:val="11"/>
        </w:numPr>
        <w:tabs>
          <w:tab w:val="left" w:pos="1222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8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необходимых опытов и исследований при подборе материалов и</w:t>
      </w:r>
    </w:p>
    <w:p w:rsidR="002D1D7F" w:rsidRPr="000E58C0" w:rsidRDefault="002D1D7F" w:rsidP="002F6D8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58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проектировании</w:t>
      </w:r>
      <w:proofErr w:type="gramEnd"/>
      <w:r w:rsidRPr="000E5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объекта труда;</w:t>
      </w:r>
    </w:p>
    <w:p w:rsidR="002D1D7F" w:rsidRPr="000E58C0" w:rsidRDefault="002D1D7F" w:rsidP="002F6D85">
      <w:pPr>
        <w:pStyle w:val="a3"/>
        <w:numPr>
          <w:ilvl w:val="0"/>
          <w:numId w:val="11"/>
        </w:numPr>
        <w:tabs>
          <w:tab w:val="left" w:pos="125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8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инструментов и оборудования с учетом требований технологии и материально-энергетических ресурсов;</w:t>
      </w:r>
    </w:p>
    <w:p w:rsidR="002D1D7F" w:rsidRPr="000E58C0" w:rsidRDefault="002D1D7F" w:rsidP="002F6D85">
      <w:pPr>
        <w:numPr>
          <w:ilvl w:val="0"/>
          <w:numId w:val="11"/>
        </w:numPr>
        <w:tabs>
          <w:tab w:val="left" w:pos="1179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8C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анализ, разработка и/или реализация прикладных проектов, предполагающих:</w:t>
      </w:r>
    </w:p>
    <w:p w:rsidR="002D1D7F" w:rsidRPr="000E58C0" w:rsidRDefault="002D1D7F" w:rsidP="002F6D85">
      <w:pPr>
        <w:numPr>
          <w:ilvl w:val="0"/>
          <w:numId w:val="4"/>
        </w:numPr>
        <w:tabs>
          <w:tab w:val="left" w:pos="105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8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изготовление материального продукта на основе технологической документации с применением элементарных (не требующих регулирования) и сложных (требующих регулирования/настройки) рабочих инструментов/технологического оборудования;</w:t>
      </w:r>
    </w:p>
    <w:p w:rsidR="002D1D7F" w:rsidRPr="000E58C0" w:rsidRDefault="002D1D7F" w:rsidP="002F6D85">
      <w:pPr>
        <w:numPr>
          <w:ilvl w:val="0"/>
          <w:numId w:val="4"/>
        </w:numPr>
        <w:tabs>
          <w:tab w:val="left" w:pos="1187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8C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продукта;</w:t>
      </w:r>
    </w:p>
    <w:p w:rsidR="002D1D7F" w:rsidRPr="000E58C0" w:rsidRDefault="002D1D7F" w:rsidP="002F6D85">
      <w:pPr>
        <w:numPr>
          <w:ilvl w:val="0"/>
          <w:numId w:val="4"/>
        </w:numPr>
        <w:tabs>
          <w:tab w:val="left" w:pos="1072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8C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характеристик и разработку материального продукта, включая его моделирование в информационной среде (конструкторе);</w:t>
      </w:r>
    </w:p>
    <w:p w:rsidR="002D1D7F" w:rsidRPr="000E58C0" w:rsidRDefault="005D230D" w:rsidP="002F6D85">
      <w:pPr>
        <w:tabs>
          <w:tab w:val="left" w:pos="144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2D1D7F" w:rsidRPr="000E58C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анализ, разработка и/или реализация технологических проектов, предполагающих оптимизацию заданного способа (технологии) получения требующегося материального продукта (после его применения в собственной практике);</w:t>
      </w:r>
    </w:p>
    <w:p w:rsidR="002D1D7F" w:rsidRPr="000E58C0" w:rsidRDefault="005D230D" w:rsidP="002F6D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2D1D7F" w:rsidRPr="000E58C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анализ, разработка и/или реализация проектов, предполагающих планирование (разработку) материального продукта в соответствии с задачей собственной деятельности (включая моделирование и разработку документации);</w:t>
      </w:r>
    </w:p>
    <w:p w:rsidR="005D230D" w:rsidRPr="000E58C0" w:rsidRDefault="005D230D" w:rsidP="002F6D85">
      <w:pPr>
        <w:tabs>
          <w:tab w:val="left" w:pos="1187"/>
          <w:tab w:val="left" w:pos="127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8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9.</w:t>
      </w:r>
      <w:r w:rsidR="002D1D7F" w:rsidRPr="000E58C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(разработка) материального продукта на основе самостоятельно проведенных исследований потребительских интересов;</w:t>
      </w:r>
    </w:p>
    <w:p w:rsidR="002D1D7F" w:rsidRPr="000E58C0" w:rsidRDefault="002D1D7F" w:rsidP="002F6D85">
      <w:pPr>
        <w:pStyle w:val="a3"/>
        <w:numPr>
          <w:ilvl w:val="1"/>
          <w:numId w:val="13"/>
        </w:numPr>
        <w:tabs>
          <w:tab w:val="left" w:pos="1187"/>
          <w:tab w:val="left" w:pos="1275"/>
          <w:tab w:val="left" w:pos="1701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8C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плана продвижения продукта;</w:t>
      </w:r>
    </w:p>
    <w:p w:rsidR="002D1D7F" w:rsidRPr="000E58C0" w:rsidRDefault="002D1D7F" w:rsidP="002F6D85">
      <w:pPr>
        <w:numPr>
          <w:ilvl w:val="1"/>
          <w:numId w:val="13"/>
        </w:numPr>
        <w:tabs>
          <w:tab w:val="left" w:pos="1374"/>
          <w:tab w:val="left" w:pos="1701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8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и анализ конструирования механизмов, простейших роботов, позволяющих решить конкретные задачи (с помощью стандартных простых механизмов, с помощью материального или виртуального конструктора);</w:t>
      </w:r>
    </w:p>
    <w:p w:rsidR="002D1D7F" w:rsidRPr="000E58C0" w:rsidRDefault="002D1D7F" w:rsidP="002F6D85">
      <w:pPr>
        <w:numPr>
          <w:ilvl w:val="1"/>
          <w:numId w:val="13"/>
        </w:numPr>
        <w:tabs>
          <w:tab w:val="left" w:pos="1427"/>
          <w:tab w:val="left" w:pos="1701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8C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последовательности операций и разработка инструкции, технологической карты для исполнителя, согласование с заинтересованными субъектами;</w:t>
      </w:r>
    </w:p>
    <w:p w:rsidR="002D1D7F" w:rsidRPr="000E58C0" w:rsidRDefault="002D1D7F" w:rsidP="002F6D85">
      <w:pPr>
        <w:numPr>
          <w:ilvl w:val="1"/>
          <w:numId w:val="13"/>
        </w:numPr>
        <w:tabs>
          <w:tab w:val="left" w:pos="1307"/>
          <w:tab w:val="left" w:pos="1701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8C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технологических операций с соблюдением установленных норм, стандартов и ограничений;</w:t>
      </w:r>
    </w:p>
    <w:p w:rsidR="002D1D7F" w:rsidRPr="000E58C0" w:rsidRDefault="002D1D7F" w:rsidP="002F6D85">
      <w:pPr>
        <w:numPr>
          <w:ilvl w:val="1"/>
          <w:numId w:val="13"/>
        </w:numPr>
        <w:tabs>
          <w:tab w:val="left" w:pos="1355"/>
          <w:tab w:val="left" w:pos="1701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8C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качества сырья и пищевых продуктов органолептическими и лабораторными методами;</w:t>
      </w:r>
    </w:p>
    <w:p w:rsidR="002D1D7F" w:rsidRPr="000E58C0" w:rsidRDefault="002D1D7F" w:rsidP="002F6D85">
      <w:pPr>
        <w:numPr>
          <w:ilvl w:val="1"/>
          <w:numId w:val="13"/>
        </w:numPr>
        <w:tabs>
          <w:tab w:val="left" w:pos="1293"/>
          <w:tab w:val="left" w:pos="1701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8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приготовление кулинарных блюд из молока, овощей, рыбы, мяса, птицы, круп и др. с учетом требований здорового образа жизни;</w:t>
      </w:r>
    </w:p>
    <w:p w:rsidR="002D1D7F" w:rsidRPr="000E58C0" w:rsidRDefault="002D1D7F" w:rsidP="002F6D85">
      <w:pPr>
        <w:numPr>
          <w:ilvl w:val="1"/>
          <w:numId w:val="13"/>
        </w:numPr>
        <w:tabs>
          <w:tab w:val="left" w:pos="1285"/>
          <w:tab w:val="left" w:pos="1701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8C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ответственного отношения к сохранению своего здоровья;</w:t>
      </w:r>
    </w:p>
    <w:p w:rsidR="002D1D7F" w:rsidRPr="000E58C0" w:rsidRDefault="002D1D7F" w:rsidP="002F6D85">
      <w:pPr>
        <w:numPr>
          <w:ilvl w:val="1"/>
          <w:numId w:val="13"/>
        </w:numPr>
        <w:tabs>
          <w:tab w:val="left" w:pos="1394"/>
          <w:tab w:val="left" w:pos="1701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8C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меню для подростка, отвечающего требованию сохранения здоровья;</w:t>
      </w:r>
    </w:p>
    <w:p w:rsidR="002D1D7F" w:rsidRPr="000E58C0" w:rsidRDefault="002D1D7F" w:rsidP="002F6D85">
      <w:pPr>
        <w:numPr>
          <w:ilvl w:val="1"/>
          <w:numId w:val="13"/>
        </w:numPr>
        <w:tabs>
          <w:tab w:val="left" w:pos="1298"/>
          <w:tab w:val="left" w:pos="1701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8C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заготовка продуктов для длительного хранения с максимальным сохранением их пищевой ценности;</w:t>
      </w:r>
    </w:p>
    <w:p w:rsidR="002D1D7F" w:rsidRPr="000E58C0" w:rsidRDefault="002D1D7F" w:rsidP="002F6D85">
      <w:pPr>
        <w:numPr>
          <w:ilvl w:val="1"/>
          <w:numId w:val="13"/>
        </w:numPr>
        <w:tabs>
          <w:tab w:val="left" w:pos="1379"/>
          <w:tab w:val="left" w:pos="1701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8C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безопасных приемов труда, правил пожарной безопасности, санитарии и гигиены;</w:t>
      </w:r>
    </w:p>
    <w:p w:rsidR="002D1D7F" w:rsidRPr="000E58C0" w:rsidRDefault="002D1D7F" w:rsidP="002F6D85">
      <w:pPr>
        <w:numPr>
          <w:ilvl w:val="1"/>
          <w:numId w:val="13"/>
        </w:numPr>
        <w:tabs>
          <w:tab w:val="left" w:pos="1304"/>
          <w:tab w:val="left" w:pos="1701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8C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трудовой и технологической дисциплины;</w:t>
      </w:r>
    </w:p>
    <w:p w:rsidR="002D1D7F" w:rsidRPr="000E58C0" w:rsidRDefault="002D1D7F" w:rsidP="002F6D85">
      <w:pPr>
        <w:numPr>
          <w:ilvl w:val="1"/>
          <w:numId w:val="13"/>
        </w:numPr>
        <w:tabs>
          <w:tab w:val="left" w:pos="139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8C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и использование кодов и сре</w:t>
      </w:r>
      <w:proofErr w:type="gramStart"/>
      <w:r w:rsidRPr="000E58C0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0E5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едставления технической и технологической информации и знаковых систем (текст, таблица, схема, </w:t>
      </w:r>
      <w:r w:rsidRPr="000E58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чертеж, эскиз, технологическая карта и др.) в соответствии с коммуникативной задачей, сферой и ситуацией общения;</w:t>
      </w:r>
    </w:p>
    <w:p w:rsidR="002D1D7F" w:rsidRPr="000E58C0" w:rsidRDefault="002D1D7F" w:rsidP="002F6D85">
      <w:pPr>
        <w:numPr>
          <w:ilvl w:val="1"/>
          <w:numId w:val="13"/>
        </w:numPr>
        <w:tabs>
          <w:tab w:val="left" w:pos="1331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8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промежуточных и конечных результатов труда по установленным критериям и показателям с использованием контрольных и мерительных инструментов и карт пооперационного контроля;</w:t>
      </w:r>
    </w:p>
    <w:p w:rsidR="002D1D7F" w:rsidRPr="000E58C0" w:rsidRDefault="002D1D7F" w:rsidP="002F6D85">
      <w:pPr>
        <w:numPr>
          <w:ilvl w:val="1"/>
          <w:numId w:val="13"/>
        </w:numPr>
        <w:tabs>
          <w:tab w:val="left" w:pos="1302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8C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допущенных ошибок в процессе труда и обоснование способов их исправления;</w:t>
      </w:r>
    </w:p>
    <w:p w:rsidR="002D1D7F" w:rsidRPr="000E58C0" w:rsidRDefault="002D1D7F" w:rsidP="002F6D85">
      <w:pPr>
        <w:numPr>
          <w:ilvl w:val="1"/>
          <w:numId w:val="13"/>
        </w:numPr>
        <w:tabs>
          <w:tab w:val="left" w:pos="129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8C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документирование результатов труда и проектной деятельности;</w:t>
      </w:r>
    </w:p>
    <w:p w:rsidR="002D1D7F" w:rsidRPr="000E58C0" w:rsidRDefault="002D1D7F" w:rsidP="002F6D85">
      <w:pPr>
        <w:numPr>
          <w:ilvl w:val="1"/>
          <w:numId w:val="13"/>
        </w:numPr>
        <w:tabs>
          <w:tab w:val="left" w:pos="129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8C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расчёт себестоимости продукта труда.</w:t>
      </w:r>
    </w:p>
    <w:p w:rsidR="002D1D7F" w:rsidRPr="000E58C0" w:rsidRDefault="002D1D7F" w:rsidP="002F6D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8C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 мотивационной сфере:</w:t>
      </w:r>
    </w:p>
    <w:p w:rsidR="002D1D7F" w:rsidRPr="000E58C0" w:rsidRDefault="002D1D7F" w:rsidP="002F6D85">
      <w:pPr>
        <w:numPr>
          <w:ilvl w:val="0"/>
          <w:numId w:val="10"/>
        </w:numPr>
        <w:tabs>
          <w:tab w:val="left" w:pos="123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8C0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своей способности и готовности к труду в конкретной предметной деятельности;</w:t>
      </w:r>
    </w:p>
    <w:p w:rsidR="002D1D7F" w:rsidRPr="000E58C0" w:rsidRDefault="002D1D7F" w:rsidP="002F6D85">
      <w:pPr>
        <w:numPr>
          <w:ilvl w:val="0"/>
          <w:numId w:val="10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8C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профиля технологической подготовки в старших классах полной средней школы или профессии в учреждениях начального профессионального или среднего специального обучения;</w:t>
      </w:r>
    </w:p>
    <w:p w:rsidR="002D1D7F" w:rsidRPr="000E58C0" w:rsidRDefault="002D1D7F" w:rsidP="002F6D85">
      <w:pPr>
        <w:numPr>
          <w:ilvl w:val="0"/>
          <w:numId w:val="10"/>
        </w:numPr>
        <w:tabs>
          <w:tab w:val="left" w:pos="1174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8C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выраженная готовность к труду в сфере материального производства;</w:t>
      </w:r>
    </w:p>
    <w:p w:rsidR="002D1D7F" w:rsidRPr="000E58C0" w:rsidRDefault="002D1D7F" w:rsidP="002F6D85">
      <w:pPr>
        <w:numPr>
          <w:ilvl w:val="0"/>
          <w:numId w:val="10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8C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согласование своих потребностей и требований с другими участниками познавательно-трудовой деятельности;</w:t>
      </w:r>
    </w:p>
    <w:p w:rsidR="002D1D7F" w:rsidRPr="000E58C0" w:rsidRDefault="002D1D7F" w:rsidP="002F6D85">
      <w:pPr>
        <w:numPr>
          <w:ilvl w:val="0"/>
          <w:numId w:val="10"/>
        </w:numPr>
        <w:tabs>
          <w:tab w:val="left" w:pos="1174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8C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ответственности за качество результатов труда;</w:t>
      </w:r>
    </w:p>
    <w:p w:rsidR="002D1D7F" w:rsidRPr="000E58C0" w:rsidRDefault="002D1D7F" w:rsidP="002F6D85">
      <w:pPr>
        <w:numPr>
          <w:ilvl w:val="0"/>
          <w:numId w:val="10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8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экологической культуры при обосновании объекта труда и выполнении работ;</w:t>
      </w:r>
    </w:p>
    <w:p w:rsidR="002D1D7F" w:rsidRPr="000E58C0" w:rsidRDefault="002D1D7F" w:rsidP="002F6D85">
      <w:pPr>
        <w:numPr>
          <w:ilvl w:val="0"/>
          <w:numId w:val="10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8C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стремление к экономии и бережливости в расходовании времени, материалов, денежных средств и труда.</w:t>
      </w:r>
    </w:p>
    <w:p w:rsidR="002D1D7F" w:rsidRPr="000E58C0" w:rsidRDefault="002D1D7F" w:rsidP="002F6D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8C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 эстетической сфере:</w:t>
      </w:r>
    </w:p>
    <w:p w:rsidR="002D1D7F" w:rsidRPr="000E58C0" w:rsidRDefault="002D1D7F" w:rsidP="002F6D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8C0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дизайнерское проектирование изделия или рациональная эстетическая организация работ;</w:t>
      </w:r>
    </w:p>
    <w:p w:rsidR="002D1D7F" w:rsidRPr="000E58C0" w:rsidRDefault="00C31B22" w:rsidP="002F6D85">
      <w:pPr>
        <w:tabs>
          <w:tab w:val="left" w:pos="121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2D1D7F" w:rsidRPr="000E58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различных технологий технического творчества и декоративн</w:t>
      </w:r>
      <w:proofErr w:type="gramStart"/>
      <w:r w:rsidR="002D1D7F" w:rsidRPr="000E58C0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="002D1D7F" w:rsidRPr="000E5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прикладного искусства (резьба по дереву, чеканка, роспись ткани, ткачество, войлок, вышивка, шитье и др.) в создании изделий материальной культуры;</w:t>
      </w:r>
    </w:p>
    <w:p w:rsidR="002D1D7F" w:rsidRPr="000E58C0" w:rsidRDefault="00C31B22" w:rsidP="002F6D85">
      <w:pPr>
        <w:tabs>
          <w:tab w:val="left" w:pos="117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2D1D7F" w:rsidRPr="000E58C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моделирование художественного оформления объекта труда;</w:t>
      </w:r>
    </w:p>
    <w:p w:rsidR="002D1D7F" w:rsidRPr="000E58C0" w:rsidRDefault="00C31B22" w:rsidP="002F6D85">
      <w:pPr>
        <w:tabs>
          <w:tab w:val="left" w:pos="118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2D1D7F" w:rsidRPr="000E58C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выбрать свой стиль одежды с учетом особенности своей фигуры;</w:t>
      </w:r>
    </w:p>
    <w:p w:rsidR="002D1D7F" w:rsidRPr="000E58C0" w:rsidRDefault="00C31B22" w:rsidP="002F6D85">
      <w:pPr>
        <w:tabs>
          <w:tab w:val="left" w:pos="117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="002D1D7F" w:rsidRPr="000E58C0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эстетическое оформление рабочего места и рабочей одежды;</w:t>
      </w:r>
    </w:p>
    <w:p w:rsidR="002D1D7F" w:rsidRPr="000E58C0" w:rsidRDefault="002D1D7F" w:rsidP="002F6D85">
      <w:pPr>
        <w:pStyle w:val="a3"/>
        <w:numPr>
          <w:ilvl w:val="0"/>
          <w:numId w:val="7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8C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сочетание образного и логического мышления в процессе творческой деятельности;</w:t>
      </w:r>
    </w:p>
    <w:p w:rsidR="002D1D7F" w:rsidRPr="000E58C0" w:rsidRDefault="002D1D7F" w:rsidP="002F6D85">
      <w:pPr>
        <w:pStyle w:val="a3"/>
        <w:numPr>
          <w:ilvl w:val="0"/>
          <w:numId w:val="7"/>
        </w:numPr>
        <w:tabs>
          <w:tab w:val="left" w:pos="1174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8C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художественного образа и воплощение его в продукте;</w:t>
      </w:r>
    </w:p>
    <w:p w:rsidR="002D1D7F" w:rsidRPr="000E58C0" w:rsidRDefault="002D1D7F" w:rsidP="002F6D85">
      <w:pPr>
        <w:pStyle w:val="a3"/>
        <w:numPr>
          <w:ilvl w:val="0"/>
          <w:numId w:val="7"/>
        </w:numPr>
        <w:tabs>
          <w:tab w:val="left" w:pos="1165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8C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пространственного художественного воображения;</w:t>
      </w:r>
    </w:p>
    <w:p w:rsidR="002D1D7F" w:rsidRPr="000E58C0" w:rsidRDefault="002D1D7F" w:rsidP="002F6D85">
      <w:pPr>
        <w:pStyle w:val="a3"/>
        <w:numPr>
          <w:ilvl w:val="0"/>
          <w:numId w:val="7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8C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композиционного мышления, чувства цвета, гармонии, контраста, пропорции, ритма, стиля и формы;</w:t>
      </w:r>
    </w:p>
    <w:p w:rsidR="002D1D7F" w:rsidRPr="000E58C0" w:rsidRDefault="002D1D7F" w:rsidP="002F6D85">
      <w:pPr>
        <w:pStyle w:val="a3"/>
        <w:numPr>
          <w:ilvl w:val="0"/>
          <w:numId w:val="7"/>
        </w:numPr>
        <w:tabs>
          <w:tab w:val="left" w:pos="1275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8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роли света в образовании формы и цвета;</w:t>
      </w:r>
    </w:p>
    <w:p w:rsidR="002D1D7F" w:rsidRPr="000E58C0" w:rsidRDefault="002D1D7F" w:rsidP="002F6D85">
      <w:pPr>
        <w:pStyle w:val="a3"/>
        <w:numPr>
          <w:ilvl w:val="0"/>
          <w:numId w:val="7"/>
        </w:numPr>
        <w:tabs>
          <w:tab w:val="left" w:pos="127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8C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художественного образа средствами фактуры материалов;</w:t>
      </w:r>
    </w:p>
    <w:p w:rsidR="002D1D7F" w:rsidRPr="000E58C0" w:rsidRDefault="002D1D7F" w:rsidP="002F6D85">
      <w:pPr>
        <w:pStyle w:val="a3"/>
        <w:numPr>
          <w:ilvl w:val="0"/>
          <w:numId w:val="7"/>
        </w:numPr>
        <w:tabs>
          <w:tab w:val="left" w:pos="1634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8C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природных элементов в создании орнаментов, художественных образов моделей;</w:t>
      </w:r>
    </w:p>
    <w:p w:rsidR="002D1D7F" w:rsidRPr="000E58C0" w:rsidRDefault="002D1D7F" w:rsidP="002F6D85">
      <w:pPr>
        <w:pStyle w:val="a3"/>
        <w:numPr>
          <w:ilvl w:val="0"/>
          <w:numId w:val="7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8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сохранение и развитие традиций декоративно-прикладного искусства и народных промыслов в современном творчестве;</w:t>
      </w:r>
    </w:p>
    <w:p w:rsidR="002D1D7F" w:rsidRPr="000E58C0" w:rsidRDefault="002D1D7F" w:rsidP="002F6D85">
      <w:pPr>
        <w:pStyle w:val="a3"/>
        <w:numPr>
          <w:ilvl w:val="0"/>
          <w:numId w:val="7"/>
        </w:numPr>
        <w:tabs>
          <w:tab w:val="left" w:pos="1275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8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методов художественного проектирования одежды;</w:t>
      </w:r>
    </w:p>
    <w:p w:rsidR="002D1D7F" w:rsidRPr="000E58C0" w:rsidRDefault="002D1D7F" w:rsidP="002F6D85">
      <w:pPr>
        <w:pStyle w:val="a3"/>
        <w:numPr>
          <w:ilvl w:val="0"/>
          <w:numId w:val="7"/>
        </w:numPr>
        <w:tabs>
          <w:tab w:val="left" w:pos="1275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8C0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художественное оформление кулинарных блюд и сервировка стола;</w:t>
      </w:r>
    </w:p>
    <w:p w:rsidR="002D1D7F" w:rsidRPr="000E58C0" w:rsidRDefault="002D1D7F" w:rsidP="002F6D85">
      <w:pPr>
        <w:pStyle w:val="a3"/>
        <w:numPr>
          <w:ilvl w:val="0"/>
          <w:numId w:val="7"/>
        </w:numPr>
        <w:tabs>
          <w:tab w:val="left" w:pos="128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8C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правил этикета.</w:t>
      </w:r>
    </w:p>
    <w:p w:rsidR="002D1D7F" w:rsidRPr="000E58C0" w:rsidRDefault="002D1D7F" w:rsidP="002F6D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8C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 коммуникативной сфере:</w:t>
      </w:r>
    </w:p>
    <w:p w:rsidR="002D1D7F" w:rsidRPr="000E58C0" w:rsidRDefault="002D1D7F" w:rsidP="002F6D85">
      <w:pPr>
        <w:pStyle w:val="a3"/>
        <w:numPr>
          <w:ilvl w:val="3"/>
          <w:numId w:val="7"/>
        </w:numPr>
        <w:tabs>
          <w:tab w:val="left" w:pos="1155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8C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быть лидером и рядовым членом коллектива;</w:t>
      </w:r>
    </w:p>
    <w:p w:rsidR="002D1D7F" w:rsidRPr="000E58C0" w:rsidRDefault="002D1D7F" w:rsidP="002F6D85">
      <w:pPr>
        <w:numPr>
          <w:ilvl w:val="3"/>
          <w:numId w:val="7"/>
        </w:numPr>
        <w:tabs>
          <w:tab w:val="left" w:pos="124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8C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рабочей группы с учетом общности интересов и возможностей будущих членов трудового коллектива;</w:t>
      </w:r>
    </w:p>
    <w:p w:rsidR="002D1D7F" w:rsidRPr="000E58C0" w:rsidRDefault="002D1D7F" w:rsidP="002F6D85">
      <w:pPr>
        <w:numPr>
          <w:ilvl w:val="3"/>
          <w:numId w:val="7"/>
        </w:numPr>
        <w:tabs>
          <w:tab w:val="left" w:pos="1173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8C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знаковых систем и сре</w:t>
      </w:r>
      <w:proofErr w:type="gramStart"/>
      <w:r w:rsidRPr="000E58C0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0E58C0">
        <w:rPr>
          <w:rFonts w:ascii="Times New Roman" w:eastAsia="Times New Roman" w:hAnsi="Times New Roman" w:cs="Times New Roman"/>
          <w:sz w:val="28"/>
          <w:szCs w:val="28"/>
          <w:lang w:eastAsia="ru-RU"/>
        </w:rPr>
        <w:t>я кодирования и оформления информации в процессе коммуникации;</w:t>
      </w:r>
    </w:p>
    <w:p w:rsidR="002D1D7F" w:rsidRPr="000E58C0" w:rsidRDefault="002D1D7F" w:rsidP="002F6D85">
      <w:pPr>
        <w:numPr>
          <w:ilvl w:val="3"/>
          <w:numId w:val="7"/>
        </w:numPr>
        <w:tabs>
          <w:tab w:val="left" w:pos="1307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8C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публичная презентация и защита идеи, варианта изделия, выбранной технологии и др.;</w:t>
      </w:r>
    </w:p>
    <w:p w:rsidR="002D1D7F" w:rsidRPr="000E58C0" w:rsidRDefault="002D1D7F" w:rsidP="002F6D85">
      <w:pPr>
        <w:numPr>
          <w:ilvl w:val="3"/>
          <w:numId w:val="7"/>
        </w:numPr>
        <w:tabs>
          <w:tab w:val="left" w:pos="1174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8C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к коллективному решению творческих задач;</w:t>
      </w:r>
    </w:p>
    <w:p w:rsidR="002D1D7F" w:rsidRPr="000E58C0" w:rsidRDefault="002D1D7F" w:rsidP="002F6D85">
      <w:pPr>
        <w:numPr>
          <w:ilvl w:val="3"/>
          <w:numId w:val="7"/>
        </w:numPr>
        <w:tabs>
          <w:tab w:val="left" w:pos="1173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8C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объективно и доброжелательно оценивать идеи и художественные достоинства работ членов коллектива;</w:t>
      </w:r>
    </w:p>
    <w:p w:rsidR="002D1D7F" w:rsidRPr="000E58C0" w:rsidRDefault="002D1D7F" w:rsidP="002F6D85">
      <w:pPr>
        <w:numPr>
          <w:ilvl w:val="3"/>
          <w:numId w:val="7"/>
        </w:numPr>
        <w:tabs>
          <w:tab w:val="left" w:pos="1179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8C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прийти на помощь товарищу;</w:t>
      </w:r>
    </w:p>
    <w:p w:rsidR="002D1D7F" w:rsidRPr="000E58C0" w:rsidRDefault="002D1D7F" w:rsidP="002F6D85">
      <w:pPr>
        <w:numPr>
          <w:ilvl w:val="3"/>
          <w:numId w:val="7"/>
        </w:numPr>
        <w:tabs>
          <w:tab w:val="left" w:pos="117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8C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бесконфликтного общения в коллективе.</w:t>
      </w:r>
    </w:p>
    <w:p w:rsidR="002D1D7F" w:rsidRPr="000E58C0" w:rsidRDefault="002D1D7F" w:rsidP="002F6D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8C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 физиолого-психологической сфере:</w:t>
      </w:r>
    </w:p>
    <w:p w:rsidR="002D1D7F" w:rsidRPr="000E58C0" w:rsidRDefault="002D1D7F" w:rsidP="002F6D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развитие моторики и координации движений рук при работе с </w:t>
      </w:r>
      <w:proofErr w:type="gramStart"/>
      <w:r w:rsidRPr="000E58C0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ручными</w:t>
      </w:r>
      <w:proofErr w:type="gramEnd"/>
    </w:p>
    <w:p w:rsidR="00C31B22" w:rsidRPr="000E58C0" w:rsidRDefault="00C31B22" w:rsidP="002F6D8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8C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инструментами и приспособлениями;</w:t>
      </w:r>
    </w:p>
    <w:p w:rsidR="00C31B22" w:rsidRPr="000E58C0" w:rsidRDefault="00C31B22" w:rsidP="002F6D85">
      <w:pPr>
        <w:tabs>
          <w:tab w:val="left" w:pos="1331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8C0">
        <w:rPr>
          <w:rFonts w:ascii="Times New Roman" w:eastAsia="Times New Roman" w:hAnsi="Times New Roman" w:cs="Times New Roman"/>
          <w:sz w:val="28"/>
          <w:szCs w:val="28"/>
          <w:lang w:eastAsia="ru-RU"/>
        </w:rPr>
        <w:t>2)достижение необходимой точности движений и ритма при выполнении различных технологических операций;</w:t>
      </w:r>
    </w:p>
    <w:p w:rsidR="00C31B22" w:rsidRPr="000E58C0" w:rsidRDefault="00C31B22" w:rsidP="002F6D85">
      <w:pPr>
        <w:tabs>
          <w:tab w:val="left" w:pos="127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8C0">
        <w:rPr>
          <w:rFonts w:ascii="Times New Roman" w:eastAsia="Times New Roman" w:hAnsi="Times New Roman" w:cs="Times New Roman"/>
          <w:sz w:val="28"/>
          <w:szCs w:val="28"/>
          <w:lang w:eastAsia="ru-RU"/>
        </w:rPr>
        <w:t>3)соблюдение требуемой величины усилия, прикладываемого к инструменту с учетом технологических требований;</w:t>
      </w:r>
    </w:p>
    <w:p w:rsidR="00C31B22" w:rsidRPr="000E58C0" w:rsidRDefault="00C31B22" w:rsidP="002F6D85">
      <w:pPr>
        <w:tabs>
          <w:tab w:val="left" w:pos="115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8C0">
        <w:rPr>
          <w:rFonts w:ascii="Times New Roman" w:eastAsia="Times New Roman" w:hAnsi="Times New Roman" w:cs="Times New Roman"/>
          <w:sz w:val="28"/>
          <w:szCs w:val="28"/>
          <w:lang w:eastAsia="ru-RU"/>
        </w:rPr>
        <w:t>4)развитие глазомера;</w:t>
      </w:r>
    </w:p>
    <w:p w:rsidR="00C31B22" w:rsidRPr="000E58C0" w:rsidRDefault="00C31B22" w:rsidP="002F6D85">
      <w:pPr>
        <w:tabs>
          <w:tab w:val="left" w:pos="115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8C0">
        <w:rPr>
          <w:rFonts w:ascii="Times New Roman" w:eastAsia="Times New Roman" w:hAnsi="Times New Roman" w:cs="Times New Roman"/>
          <w:sz w:val="28"/>
          <w:szCs w:val="28"/>
          <w:lang w:eastAsia="ru-RU"/>
        </w:rPr>
        <w:t>5)развитие осязания, вкуса, обоняния.</w:t>
      </w:r>
    </w:p>
    <w:p w:rsidR="00C31B22" w:rsidRPr="000E58C0" w:rsidRDefault="00C31B22" w:rsidP="002F6D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</w:t>
      </w:r>
      <w:proofErr w:type="gramStart"/>
      <w:r w:rsidRPr="000E58C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</w:t>
      </w:r>
      <w:proofErr w:type="gramEnd"/>
      <w:r w:rsidRPr="000E5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данной программе обучающиеся должны овладеть:</w:t>
      </w:r>
    </w:p>
    <w:p w:rsidR="00C31B22" w:rsidRPr="000E58C0" w:rsidRDefault="00666400" w:rsidP="002F6D85">
      <w:pPr>
        <w:tabs>
          <w:tab w:val="left" w:pos="61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31B22" w:rsidRPr="000E58C0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трудовыми и технологическими знаниями и умениями по преобразованию и использованию материалов, энергии, информации, необходимыми для создания продуктов труда в соответствии с предполагаемыми функциональными и эстетическими свойствами;</w:t>
      </w:r>
    </w:p>
    <w:p w:rsidR="00C31B22" w:rsidRPr="000E58C0" w:rsidRDefault="00666400" w:rsidP="002F6D85">
      <w:pPr>
        <w:tabs>
          <w:tab w:val="left" w:pos="61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31B22" w:rsidRPr="000E58C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умениями ориентироваться в мире профессий, оценивать свои профессиональные интересы и склонности к изучаемым видам трудовой деятельности, составлять жизненные и профессиональные планы;</w:t>
      </w:r>
    </w:p>
    <w:p w:rsidR="00C31B22" w:rsidRPr="000E58C0" w:rsidRDefault="00C31B22" w:rsidP="002F6D8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8C0">
        <w:rPr>
          <w:rFonts w:ascii="Times New Roman" w:eastAsia="Times New Roman" w:hAnsi="Times New Roman" w:cs="Times New Roman"/>
          <w:sz w:val="28"/>
          <w:szCs w:val="28"/>
          <w:lang w:eastAsia="ru-RU"/>
        </w:rPr>
        <w:t>-  навыками самостоятельного планирования и ведения домашнего хозяйства; культуры труда, уважительного отношения к труду и результатам труда;</w:t>
      </w:r>
    </w:p>
    <w:p w:rsidR="00C31B22" w:rsidRPr="000E58C0" w:rsidRDefault="00666400" w:rsidP="002F6D85">
      <w:pPr>
        <w:tabs>
          <w:tab w:val="left" w:pos="61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31B22" w:rsidRPr="000E58C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 отношением к сохранению своего здоровья и ведению здорового образа жизни, основой которого является здоровое питание.</w:t>
      </w:r>
    </w:p>
    <w:p w:rsidR="00C31B22" w:rsidRPr="000E58C0" w:rsidRDefault="00C31B22" w:rsidP="002F6D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8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формировании перечня планируемых результатов освоения каждого из разделов в программу включены результаты базового уровня, обязательного к освоению всеми обучающимися, и повышенного уровня (в списке выделены курсивом).</w:t>
      </w:r>
    </w:p>
    <w:p w:rsidR="009A6ED2" w:rsidRDefault="00DE4715" w:rsidP="000B14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DE471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lastRenderedPageBreak/>
        <w:t>Учебно-тем</w:t>
      </w:r>
      <w:r w:rsidR="009A6ED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атический план </w:t>
      </w:r>
    </w:p>
    <w:p w:rsidR="00541653" w:rsidRPr="00DE4715" w:rsidRDefault="00DE4715" w:rsidP="000B14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DE471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5 класс</w:t>
      </w:r>
    </w:p>
    <w:tbl>
      <w:tblPr>
        <w:tblStyle w:val="a9"/>
        <w:tblW w:w="9849" w:type="dxa"/>
        <w:tblInd w:w="40" w:type="dxa"/>
        <w:tblLook w:val="04A0" w:firstRow="1" w:lastRow="0" w:firstColumn="1" w:lastColumn="0" w:noHBand="0" w:noVBand="1"/>
      </w:tblPr>
      <w:tblGrid>
        <w:gridCol w:w="919"/>
        <w:gridCol w:w="3827"/>
        <w:gridCol w:w="1786"/>
        <w:gridCol w:w="1906"/>
        <w:gridCol w:w="1411"/>
      </w:tblGrid>
      <w:tr w:rsidR="00DE4715" w:rsidTr="00054F65">
        <w:tc>
          <w:tcPr>
            <w:tcW w:w="919" w:type="dxa"/>
          </w:tcPr>
          <w:p w:rsidR="00DE4715" w:rsidRDefault="00DE4715" w:rsidP="000B14E5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№№</w:t>
            </w:r>
          </w:p>
        </w:tc>
        <w:tc>
          <w:tcPr>
            <w:tcW w:w="3827" w:type="dxa"/>
          </w:tcPr>
          <w:p w:rsidR="00DE4715" w:rsidRDefault="00AB5ABB" w:rsidP="000B14E5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Разделы и темы программы </w:t>
            </w:r>
          </w:p>
        </w:tc>
        <w:tc>
          <w:tcPr>
            <w:tcW w:w="1786" w:type="dxa"/>
          </w:tcPr>
          <w:p w:rsidR="00DE4715" w:rsidRDefault="00DE4715" w:rsidP="000B14E5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Теоретическое обучение</w:t>
            </w:r>
          </w:p>
        </w:tc>
        <w:tc>
          <w:tcPr>
            <w:tcW w:w="1906" w:type="dxa"/>
          </w:tcPr>
          <w:p w:rsidR="00DE4715" w:rsidRDefault="00DE4715" w:rsidP="000B14E5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Практическое обучение</w:t>
            </w:r>
          </w:p>
        </w:tc>
        <w:tc>
          <w:tcPr>
            <w:tcW w:w="1411" w:type="dxa"/>
          </w:tcPr>
          <w:p w:rsidR="00DE4715" w:rsidRDefault="00DE4715" w:rsidP="000B14E5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Итого</w:t>
            </w:r>
          </w:p>
        </w:tc>
      </w:tr>
      <w:tr w:rsidR="009A6ED2" w:rsidTr="000136D8">
        <w:tc>
          <w:tcPr>
            <w:tcW w:w="9849" w:type="dxa"/>
            <w:gridSpan w:val="5"/>
          </w:tcPr>
          <w:p w:rsidR="009A6ED2" w:rsidRPr="00AB5ABB" w:rsidRDefault="009A6ED2" w:rsidP="000B14E5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B5ABB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Раздел «Технология ведения дома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» (2 ч.)</w:t>
            </w:r>
          </w:p>
        </w:tc>
      </w:tr>
      <w:tr w:rsidR="00054F65" w:rsidTr="00054F65">
        <w:tc>
          <w:tcPr>
            <w:tcW w:w="919" w:type="dxa"/>
          </w:tcPr>
          <w:p w:rsidR="00054F65" w:rsidRPr="00AB5ABB" w:rsidRDefault="00054F65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3827" w:type="dxa"/>
          </w:tcPr>
          <w:p w:rsidR="00054F65" w:rsidRPr="00AB5ABB" w:rsidRDefault="00054F65" w:rsidP="000B14E5">
            <w:pPr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AB5AB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Интерьер кухни, столовой</w:t>
            </w:r>
          </w:p>
        </w:tc>
        <w:tc>
          <w:tcPr>
            <w:tcW w:w="1786" w:type="dxa"/>
          </w:tcPr>
          <w:p w:rsidR="00054F65" w:rsidRDefault="00054F65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906" w:type="dxa"/>
          </w:tcPr>
          <w:p w:rsidR="00054F65" w:rsidRDefault="00054F65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411" w:type="dxa"/>
          </w:tcPr>
          <w:p w:rsidR="00054F65" w:rsidRDefault="00054F65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</w:tr>
      <w:tr w:rsidR="00AB5ABB" w:rsidTr="00054F65">
        <w:tc>
          <w:tcPr>
            <w:tcW w:w="919" w:type="dxa"/>
          </w:tcPr>
          <w:p w:rsidR="00AB5ABB" w:rsidRPr="00AB5ABB" w:rsidRDefault="00AB5ABB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827" w:type="dxa"/>
          </w:tcPr>
          <w:p w:rsidR="00AB5ABB" w:rsidRPr="00AB5ABB" w:rsidRDefault="00AB5ABB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B5ABB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Раздел «Электротехника»</w:t>
            </w:r>
            <w:r w:rsidR="00054F65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(2ч.)</w:t>
            </w:r>
          </w:p>
        </w:tc>
        <w:tc>
          <w:tcPr>
            <w:tcW w:w="1786" w:type="dxa"/>
          </w:tcPr>
          <w:p w:rsidR="00AB5ABB" w:rsidRPr="00AB5ABB" w:rsidRDefault="00AB5ABB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06" w:type="dxa"/>
          </w:tcPr>
          <w:p w:rsidR="00AB5ABB" w:rsidRPr="00AB5ABB" w:rsidRDefault="00AB5ABB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1" w:type="dxa"/>
          </w:tcPr>
          <w:p w:rsidR="00AB5ABB" w:rsidRPr="00AB5ABB" w:rsidRDefault="00AB5ABB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54F65" w:rsidTr="00054F65">
        <w:tc>
          <w:tcPr>
            <w:tcW w:w="919" w:type="dxa"/>
          </w:tcPr>
          <w:p w:rsidR="00054F65" w:rsidRPr="00AB5ABB" w:rsidRDefault="00054F65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3827" w:type="dxa"/>
          </w:tcPr>
          <w:p w:rsidR="00054F65" w:rsidRPr="00AB5ABB" w:rsidRDefault="00054F65" w:rsidP="000B14E5">
            <w:pPr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AB5AB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Бытовые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электроприборы</w:t>
            </w:r>
          </w:p>
        </w:tc>
        <w:tc>
          <w:tcPr>
            <w:tcW w:w="1786" w:type="dxa"/>
          </w:tcPr>
          <w:p w:rsidR="00054F65" w:rsidRDefault="00054F65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906" w:type="dxa"/>
          </w:tcPr>
          <w:p w:rsidR="00054F65" w:rsidRDefault="00054F65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411" w:type="dxa"/>
          </w:tcPr>
          <w:p w:rsidR="00054F65" w:rsidRDefault="00054F65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</w:tr>
      <w:tr w:rsidR="009A6ED2" w:rsidTr="000136D8">
        <w:tc>
          <w:tcPr>
            <w:tcW w:w="9849" w:type="dxa"/>
            <w:gridSpan w:val="5"/>
          </w:tcPr>
          <w:p w:rsidR="009A6ED2" w:rsidRDefault="009A6ED2" w:rsidP="000B14E5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4F65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Раздел «Кулинария»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(16 ч.)</w:t>
            </w:r>
          </w:p>
        </w:tc>
      </w:tr>
      <w:tr w:rsidR="00054F65" w:rsidTr="00054F65">
        <w:tc>
          <w:tcPr>
            <w:tcW w:w="919" w:type="dxa"/>
          </w:tcPr>
          <w:p w:rsidR="00054F65" w:rsidRPr="00AB5ABB" w:rsidRDefault="00054F65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3827" w:type="dxa"/>
          </w:tcPr>
          <w:p w:rsidR="00054F65" w:rsidRPr="00054F65" w:rsidRDefault="00054F65" w:rsidP="000B14E5">
            <w:pPr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Санитария и гигиена на кухне</w:t>
            </w:r>
          </w:p>
        </w:tc>
        <w:tc>
          <w:tcPr>
            <w:tcW w:w="1786" w:type="dxa"/>
          </w:tcPr>
          <w:p w:rsidR="00054F65" w:rsidRDefault="00054F65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906" w:type="dxa"/>
          </w:tcPr>
          <w:p w:rsidR="00054F65" w:rsidRDefault="00054F65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1" w:type="dxa"/>
          </w:tcPr>
          <w:p w:rsidR="00054F65" w:rsidRDefault="00054F65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</w:tr>
      <w:tr w:rsidR="00AB5ABB" w:rsidTr="00054F65">
        <w:tc>
          <w:tcPr>
            <w:tcW w:w="919" w:type="dxa"/>
          </w:tcPr>
          <w:p w:rsidR="00AB5ABB" w:rsidRDefault="00AB5ABB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3827" w:type="dxa"/>
          </w:tcPr>
          <w:p w:rsidR="00AB5ABB" w:rsidRDefault="00AB5ABB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Физиология питания</w:t>
            </w:r>
          </w:p>
        </w:tc>
        <w:tc>
          <w:tcPr>
            <w:tcW w:w="1786" w:type="dxa"/>
          </w:tcPr>
          <w:p w:rsidR="00AB5ABB" w:rsidRDefault="00AB5ABB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906" w:type="dxa"/>
          </w:tcPr>
          <w:p w:rsidR="00AB5ABB" w:rsidRDefault="00AB5ABB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1" w:type="dxa"/>
          </w:tcPr>
          <w:p w:rsidR="00AB5ABB" w:rsidRDefault="00AB5ABB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</w:tr>
      <w:tr w:rsidR="00AB5ABB" w:rsidTr="00054F65">
        <w:tc>
          <w:tcPr>
            <w:tcW w:w="919" w:type="dxa"/>
          </w:tcPr>
          <w:p w:rsidR="00AB5ABB" w:rsidRDefault="00AB5ABB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3827" w:type="dxa"/>
          </w:tcPr>
          <w:p w:rsidR="00AB5ABB" w:rsidRDefault="00AB5ABB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Бутерброды и горячие напитки </w:t>
            </w:r>
          </w:p>
        </w:tc>
        <w:tc>
          <w:tcPr>
            <w:tcW w:w="1786" w:type="dxa"/>
          </w:tcPr>
          <w:p w:rsidR="00AB5ABB" w:rsidRDefault="00AB5ABB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906" w:type="dxa"/>
          </w:tcPr>
          <w:p w:rsidR="00AB5ABB" w:rsidRDefault="00AB5ABB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411" w:type="dxa"/>
          </w:tcPr>
          <w:p w:rsidR="00AB5ABB" w:rsidRDefault="00AB5ABB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</w:tr>
      <w:tr w:rsidR="00AB5ABB" w:rsidTr="00054F65">
        <w:tc>
          <w:tcPr>
            <w:tcW w:w="919" w:type="dxa"/>
          </w:tcPr>
          <w:p w:rsidR="00AB5ABB" w:rsidRDefault="00AB5ABB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6.</w:t>
            </w:r>
          </w:p>
        </w:tc>
        <w:tc>
          <w:tcPr>
            <w:tcW w:w="3827" w:type="dxa"/>
          </w:tcPr>
          <w:p w:rsidR="00AB5ABB" w:rsidRDefault="00AB5ABB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Блюда из круп бобовых и макаронных изделий</w:t>
            </w:r>
          </w:p>
        </w:tc>
        <w:tc>
          <w:tcPr>
            <w:tcW w:w="1786" w:type="dxa"/>
          </w:tcPr>
          <w:p w:rsidR="00AB5ABB" w:rsidRDefault="00AB5ABB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906" w:type="dxa"/>
          </w:tcPr>
          <w:p w:rsidR="00AB5ABB" w:rsidRDefault="00AB5ABB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411" w:type="dxa"/>
          </w:tcPr>
          <w:p w:rsidR="00AB5ABB" w:rsidRDefault="00AB5ABB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</w:tr>
      <w:tr w:rsidR="00AB5ABB" w:rsidTr="00054F65">
        <w:tc>
          <w:tcPr>
            <w:tcW w:w="919" w:type="dxa"/>
          </w:tcPr>
          <w:p w:rsidR="00AB5ABB" w:rsidRDefault="00AB5ABB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7.</w:t>
            </w:r>
          </w:p>
        </w:tc>
        <w:tc>
          <w:tcPr>
            <w:tcW w:w="3827" w:type="dxa"/>
          </w:tcPr>
          <w:p w:rsidR="00AB5ABB" w:rsidRDefault="00AB5ABB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Блюда из овощей и фруктов</w:t>
            </w:r>
          </w:p>
        </w:tc>
        <w:tc>
          <w:tcPr>
            <w:tcW w:w="1786" w:type="dxa"/>
          </w:tcPr>
          <w:p w:rsidR="00AB5ABB" w:rsidRDefault="00AB5ABB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906" w:type="dxa"/>
          </w:tcPr>
          <w:p w:rsidR="00AB5ABB" w:rsidRDefault="00AB5ABB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411" w:type="dxa"/>
          </w:tcPr>
          <w:p w:rsidR="00AB5ABB" w:rsidRDefault="00AB5ABB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</w:tr>
      <w:tr w:rsidR="00AB5ABB" w:rsidTr="00054F65">
        <w:tc>
          <w:tcPr>
            <w:tcW w:w="919" w:type="dxa"/>
          </w:tcPr>
          <w:p w:rsidR="00AB5ABB" w:rsidRDefault="00AB5ABB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8.</w:t>
            </w:r>
          </w:p>
        </w:tc>
        <w:tc>
          <w:tcPr>
            <w:tcW w:w="3827" w:type="dxa"/>
          </w:tcPr>
          <w:p w:rsidR="00AB5ABB" w:rsidRDefault="00AB5ABB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Блюда из сырых овощей и фруктов</w:t>
            </w:r>
          </w:p>
        </w:tc>
        <w:tc>
          <w:tcPr>
            <w:tcW w:w="1786" w:type="dxa"/>
          </w:tcPr>
          <w:p w:rsidR="00AB5ABB" w:rsidRDefault="00AB5ABB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906" w:type="dxa"/>
          </w:tcPr>
          <w:p w:rsidR="00AB5ABB" w:rsidRDefault="00AB5ABB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411" w:type="dxa"/>
          </w:tcPr>
          <w:p w:rsidR="00AB5ABB" w:rsidRDefault="00AB5ABB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</w:tr>
      <w:tr w:rsidR="00AB5ABB" w:rsidTr="00054F65">
        <w:tc>
          <w:tcPr>
            <w:tcW w:w="919" w:type="dxa"/>
          </w:tcPr>
          <w:p w:rsidR="00AB5ABB" w:rsidRDefault="00AB5ABB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</w:t>
            </w:r>
          </w:p>
        </w:tc>
        <w:tc>
          <w:tcPr>
            <w:tcW w:w="3827" w:type="dxa"/>
          </w:tcPr>
          <w:p w:rsidR="00AB5ABB" w:rsidRDefault="00AB5ABB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Блюда из яиц</w:t>
            </w:r>
          </w:p>
        </w:tc>
        <w:tc>
          <w:tcPr>
            <w:tcW w:w="1786" w:type="dxa"/>
          </w:tcPr>
          <w:p w:rsidR="00AB5ABB" w:rsidRDefault="00AB5ABB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906" w:type="dxa"/>
          </w:tcPr>
          <w:p w:rsidR="00AB5ABB" w:rsidRDefault="00AB5ABB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411" w:type="dxa"/>
          </w:tcPr>
          <w:p w:rsidR="00AB5ABB" w:rsidRDefault="00AB5ABB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</w:tr>
      <w:tr w:rsidR="00AB5ABB" w:rsidTr="00054F65">
        <w:tc>
          <w:tcPr>
            <w:tcW w:w="919" w:type="dxa"/>
          </w:tcPr>
          <w:p w:rsidR="00AB5ABB" w:rsidRDefault="00AB5ABB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10.</w:t>
            </w:r>
          </w:p>
        </w:tc>
        <w:tc>
          <w:tcPr>
            <w:tcW w:w="3827" w:type="dxa"/>
          </w:tcPr>
          <w:p w:rsidR="00AB5ABB" w:rsidRDefault="00AB5ABB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Приготовление завтрака. Сервировка стола к завтраку </w:t>
            </w:r>
          </w:p>
        </w:tc>
        <w:tc>
          <w:tcPr>
            <w:tcW w:w="1786" w:type="dxa"/>
          </w:tcPr>
          <w:p w:rsidR="00AB5ABB" w:rsidRDefault="00AB5ABB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906" w:type="dxa"/>
          </w:tcPr>
          <w:p w:rsidR="00AB5ABB" w:rsidRDefault="00AB5ABB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411" w:type="dxa"/>
          </w:tcPr>
          <w:p w:rsidR="00AB5ABB" w:rsidRDefault="00AB5ABB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</w:tr>
      <w:tr w:rsidR="00054F65" w:rsidTr="00054F65">
        <w:tc>
          <w:tcPr>
            <w:tcW w:w="919" w:type="dxa"/>
          </w:tcPr>
          <w:p w:rsidR="00054F65" w:rsidRDefault="00054F65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11.</w:t>
            </w:r>
          </w:p>
        </w:tc>
        <w:tc>
          <w:tcPr>
            <w:tcW w:w="3827" w:type="dxa"/>
          </w:tcPr>
          <w:p w:rsidR="00054F65" w:rsidRDefault="00054F65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Обработка проектного материала</w:t>
            </w:r>
          </w:p>
        </w:tc>
        <w:tc>
          <w:tcPr>
            <w:tcW w:w="1786" w:type="dxa"/>
          </w:tcPr>
          <w:p w:rsidR="00054F65" w:rsidRDefault="00054F65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906" w:type="dxa"/>
          </w:tcPr>
          <w:p w:rsidR="00054F65" w:rsidRDefault="00054F65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411" w:type="dxa"/>
          </w:tcPr>
          <w:p w:rsidR="00054F65" w:rsidRDefault="00054F65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</w:tr>
      <w:tr w:rsidR="009A6ED2" w:rsidTr="000136D8">
        <w:tc>
          <w:tcPr>
            <w:tcW w:w="9849" w:type="dxa"/>
            <w:gridSpan w:val="5"/>
          </w:tcPr>
          <w:p w:rsidR="009A6ED2" w:rsidRDefault="009A6ED2" w:rsidP="000B14E5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4F65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Раздел «Создание изделий из текстильных материалов»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(32</w:t>
            </w:r>
            <w:r w:rsidRPr="00054F65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ч.)</w:t>
            </w:r>
          </w:p>
        </w:tc>
      </w:tr>
      <w:tr w:rsidR="00054F65" w:rsidTr="00054F65">
        <w:tc>
          <w:tcPr>
            <w:tcW w:w="919" w:type="dxa"/>
          </w:tcPr>
          <w:p w:rsidR="00054F65" w:rsidRDefault="00A6788F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  <w:r w:rsidR="00054F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3827" w:type="dxa"/>
          </w:tcPr>
          <w:p w:rsidR="00054F65" w:rsidRPr="00054F65" w:rsidRDefault="00054F65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4F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Производство текстильных волокон растительного происхождения </w:t>
            </w:r>
          </w:p>
        </w:tc>
        <w:tc>
          <w:tcPr>
            <w:tcW w:w="1786" w:type="dxa"/>
          </w:tcPr>
          <w:p w:rsidR="00054F65" w:rsidRDefault="00054F65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906" w:type="dxa"/>
          </w:tcPr>
          <w:p w:rsidR="00054F65" w:rsidRDefault="00054F65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411" w:type="dxa"/>
          </w:tcPr>
          <w:p w:rsidR="00054F65" w:rsidRDefault="00054F65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</w:tr>
      <w:tr w:rsidR="00054F65" w:rsidTr="00054F65">
        <w:tc>
          <w:tcPr>
            <w:tcW w:w="919" w:type="dxa"/>
          </w:tcPr>
          <w:p w:rsidR="00054F65" w:rsidRDefault="00A6788F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  <w:r w:rsidR="00054F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3827" w:type="dxa"/>
          </w:tcPr>
          <w:p w:rsidR="00054F65" w:rsidRPr="00054F65" w:rsidRDefault="00054F65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Текстильные материалы и их свойства</w:t>
            </w:r>
          </w:p>
        </w:tc>
        <w:tc>
          <w:tcPr>
            <w:tcW w:w="1786" w:type="dxa"/>
          </w:tcPr>
          <w:p w:rsidR="00054F65" w:rsidRDefault="00054F65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906" w:type="dxa"/>
          </w:tcPr>
          <w:p w:rsidR="00054F65" w:rsidRDefault="00054F65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411" w:type="dxa"/>
          </w:tcPr>
          <w:p w:rsidR="00054F65" w:rsidRDefault="00054F65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</w:tr>
      <w:tr w:rsidR="00054F65" w:rsidTr="00054F65">
        <w:tc>
          <w:tcPr>
            <w:tcW w:w="919" w:type="dxa"/>
          </w:tcPr>
          <w:p w:rsidR="00054F65" w:rsidRDefault="00A6788F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  <w:r w:rsidR="00054F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3827" w:type="dxa"/>
          </w:tcPr>
          <w:p w:rsidR="00054F65" w:rsidRDefault="00054F65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Изготовление выкроек. Раскрой швейного изделия.</w:t>
            </w:r>
          </w:p>
        </w:tc>
        <w:tc>
          <w:tcPr>
            <w:tcW w:w="1786" w:type="dxa"/>
          </w:tcPr>
          <w:p w:rsidR="00054F65" w:rsidRDefault="00054F65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906" w:type="dxa"/>
          </w:tcPr>
          <w:p w:rsidR="00054F65" w:rsidRDefault="00054F65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411" w:type="dxa"/>
          </w:tcPr>
          <w:p w:rsidR="00054F65" w:rsidRDefault="00054F65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</w:tr>
      <w:tr w:rsidR="00054F65" w:rsidTr="00054F65">
        <w:tc>
          <w:tcPr>
            <w:tcW w:w="919" w:type="dxa"/>
          </w:tcPr>
          <w:p w:rsidR="00054F65" w:rsidRDefault="00A6788F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  <w:r w:rsidR="00054F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3827" w:type="dxa"/>
          </w:tcPr>
          <w:p w:rsidR="00054F65" w:rsidRDefault="00054F65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Швейные ручные работы</w:t>
            </w:r>
          </w:p>
        </w:tc>
        <w:tc>
          <w:tcPr>
            <w:tcW w:w="1786" w:type="dxa"/>
          </w:tcPr>
          <w:p w:rsidR="00054F65" w:rsidRDefault="00054F65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906" w:type="dxa"/>
          </w:tcPr>
          <w:p w:rsidR="00054F65" w:rsidRDefault="00054F65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411" w:type="dxa"/>
          </w:tcPr>
          <w:p w:rsidR="00054F65" w:rsidRDefault="00054F65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</w:tr>
      <w:tr w:rsidR="00054F65" w:rsidTr="00054F65">
        <w:tc>
          <w:tcPr>
            <w:tcW w:w="919" w:type="dxa"/>
          </w:tcPr>
          <w:p w:rsidR="00054F65" w:rsidRDefault="00A6788F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  <w:r w:rsidR="00054F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3827" w:type="dxa"/>
          </w:tcPr>
          <w:p w:rsidR="00054F65" w:rsidRDefault="00054F65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Швейная машина</w:t>
            </w:r>
          </w:p>
        </w:tc>
        <w:tc>
          <w:tcPr>
            <w:tcW w:w="1786" w:type="dxa"/>
          </w:tcPr>
          <w:p w:rsidR="00054F65" w:rsidRDefault="00054F65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906" w:type="dxa"/>
          </w:tcPr>
          <w:p w:rsidR="00054F65" w:rsidRDefault="00054F65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411" w:type="dxa"/>
          </w:tcPr>
          <w:p w:rsidR="00054F65" w:rsidRDefault="00054F65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</w:tr>
      <w:tr w:rsidR="00054F65" w:rsidTr="00054F65">
        <w:tc>
          <w:tcPr>
            <w:tcW w:w="919" w:type="dxa"/>
          </w:tcPr>
          <w:p w:rsidR="00054F65" w:rsidRDefault="00A6788F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  <w:r w:rsidR="00054F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3827" w:type="dxa"/>
          </w:tcPr>
          <w:p w:rsidR="00054F65" w:rsidRDefault="00054F65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операции при машинной обработке изделия</w:t>
            </w:r>
          </w:p>
        </w:tc>
        <w:tc>
          <w:tcPr>
            <w:tcW w:w="1786" w:type="dxa"/>
          </w:tcPr>
          <w:p w:rsidR="00054F65" w:rsidRDefault="00054F65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906" w:type="dxa"/>
          </w:tcPr>
          <w:p w:rsidR="00054F65" w:rsidRDefault="00054F65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411" w:type="dxa"/>
          </w:tcPr>
          <w:p w:rsidR="00054F65" w:rsidRDefault="00054F65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</w:tr>
      <w:tr w:rsidR="00975ED0" w:rsidTr="00054F65">
        <w:tc>
          <w:tcPr>
            <w:tcW w:w="919" w:type="dxa"/>
          </w:tcPr>
          <w:p w:rsidR="00975ED0" w:rsidRDefault="00A6788F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  <w:r w:rsidR="00975ED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3827" w:type="dxa"/>
          </w:tcPr>
          <w:p w:rsidR="00975ED0" w:rsidRDefault="00975ED0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Влажно-тепловая обработка ткани</w:t>
            </w:r>
          </w:p>
        </w:tc>
        <w:tc>
          <w:tcPr>
            <w:tcW w:w="1786" w:type="dxa"/>
          </w:tcPr>
          <w:p w:rsidR="00975ED0" w:rsidRDefault="00975ED0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906" w:type="dxa"/>
          </w:tcPr>
          <w:p w:rsidR="00975ED0" w:rsidRDefault="00975ED0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411" w:type="dxa"/>
          </w:tcPr>
          <w:p w:rsidR="00975ED0" w:rsidRDefault="00975ED0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</w:tr>
      <w:tr w:rsidR="00975ED0" w:rsidTr="00054F65">
        <w:tc>
          <w:tcPr>
            <w:tcW w:w="919" w:type="dxa"/>
          </w:tcPr>
          <w:p w:rsidR="00975ED0" w:rsidRDefault="00A6788F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  <w:r w:rsidR="00975ED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3827" w:type="dxa"/>
          </w:tcPr>
          <w:p w:rsidR="00975ED0" w:rsidRDefault="00975ED0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Технология пошива фартука</w:t>
            </w:r>
          </w:p>
        </w:tc>
        <w:tc>
          <w:tcPr>
            <w:tcW w:w="1786" w:type="dxa"/>
          </w:tcPr>
          <w:p w:rsidR="00975ED0" w:rsidRDefault="00BB49C7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906" w:type="dxa"/>
          </w:tcPr>
          <w:p w:rsidR="00975ED0" w:rsidRDefault="00975ED0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1" w:type="dxa"/>
          </w:tcPr>
          <w:p w:rsidR="00975ED0" w:rsidRDefault="00BB49C7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</w:tr>
      <w:tr w:rsidR="00BB49C7" w:rsidTr="00054F65">
        <w:tc>
          <w:tcPr>
            <w:tcW w:w="919" w:type="dxa"/>
          </w:tcPr>
          <w:p w:rsidR="00BB49C7" w:rsidRDefault="00A6788F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  <w:r w:rsidR="00BB49C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3827" w:type="dxa"/>
          </w:tcPr>
          <w:p w:rsidR="00BB49C7" w:rsidRDefault="00BB49C7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Раскрой швейного изделия</w:t>
            </w:r>
          </w:p>
        </w:tc>
        <w:tc>
          <w:tcPr>
            <w:tcW w:w="1786" w:type="dxa"/>
          </w:tcPr>
          <w:p w:rsidR="00BB49C7" w:rsidRDefault="00BB49C7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06" w:type="dxa"/>
          </w:tcPr>
          <w:p w:rsidR="00BB49C7" w:rsidRDefault="00BB49C7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411" w:type="dxa"/>
          </w:tcPr>
          <w:p w:rsidR="00BB49C7" w:rsidRDefault="00BB49C7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</w:tr>
      <w:tr w:rsidR="00BB49C7" w:rsidTr="00054F65">
        <w:tc>
          <w:tcPr>
            <w:tcW w:w="919" w:type="dxa"/>
          </w:tcPr>
          <w:p w:rsidR="00BB49C7" w:rsidRDefault="00A6788F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  <w:r w:rsidR="00BB49C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3827" w:type="dxa"/>
          </w:tcPr>
          <w:p w:rsidR="00BB49C7" w:rsidRDefault="00BB49C7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Технология обработка нижней части фартука</w:t>
            </w:r>
          </w:p>
        </w:tc>
        <w:tc>
          <w:tcPr>
            <w:tcW w:w="1786" w:type="dxa"/>
          </w:tcPr>
          <w:p w:rsidR="00BB49C7" w:rsidRDefault="00BB49C7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906" w:type="dxa"/>
          </w:tcPr>
          <w:p w:rsidR="00BB49C7" w:rsidRDefault="00BB49C7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411" w:type="dxa"/>
          </w:tcPr>
          <w:p w:rsidR="00BB49C7" w:rsidRDefault="00BB49C7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</w:tr>
      <w:tr w:rsidR="00BB49C7" w:rsidTr="00054F65">
        <w:tc>
          <w:tcPr>
            <w:tcW w:w="919" w:type="dxa"/>
          </w:tcPr>
          <w:p w:rsidR="00BB49C7" w:rsidRDefault="00A6788F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  <w:r w:rsidR="00BB49C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3827" w:type="dxa"/>
          </w:tcPr>
          <w:p w:rsidR="00BB49C7" w:rsidRDefault="00BB49C7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Технология изготовления карманов</w:t>
            </w:r>
          </w:p>
        </w:tc>
        <w:tc>
          <w:tcPr>
            <w:tcW w:w="1786" w:type="dxa"/>
          </w:tcPr>
          <w:p w:rsidR="00BB49C7" w:rsidRDefault="00BB49C7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906" w:type="dxa"/>
          </w:tcPr>
          <w:p w:rsidR="00BB49C7" w:rsidRDefault="00BB49C7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411" w:type="dxa"/>
          </w:tcPr>
          <w:p w:rsidR="00BB49C7" w:rsidRDefault="00BB49C7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</w:tr>
      <w:tr w:rsidR="003D441E" w:rsidTr="00054F65">
        <w:tc>
          <w:tcPr>
            <w:tcW w:w="919" w:type="dxa"/>
          </w:tcPr>
          <w:p w:rsidR="003D441E" w:rsidRDefault="003D441E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23.</w:t>
            </w:r>
          </w:p>
        </w:tc>
        <w:tc>
          <w:tcPr>
            <w:tcW w:w="3827" w:type="dxa"/>
          </w:tcPr>
          <w:p w:rsidR="003D441E" w:rsidRDefault="003D441E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Технология соединения карманов с нижней частью фартука</w:t>
            </w:r>
          </w:p>
        </w:tc>
        <w:tc>
          <w:tcPr>
            <w:tcW w:w="1786" w:type="dxa"/>
          </w:tcPr>
          <w:p w:rsidR="003D441E" w:rsidRDefault="003D441E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906" w:type="dxa"/>
          </w:tcPr>
          <w:p w:rsidR="003D441E" w:rsidRDefault="003D441E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411" w:type="dxa"/>
          </w:tcPr>
          <w:p w:rsidR="003D441E" w:rsidRDefault="003D441E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</w:tr>
      <w:tr w:rsidR="00BB49C7" w:rsidTr="00054F65">
        <w:tc>
          <w:tcPr>
            <w:tcW w:w="919" w:type="dxa"/>
          </w:tcPr>
          <w:p w:rsidR="00BB49C7" w:rsidRDefault="00A6788F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  <w:r w:rsidR="00BB49C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3827" w:type="dxa"/>
          </w:tcPr>
          <w:p w:rsidR="00BB49C7" w:rsidRDefault="00BB49C7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Изготовление нагрудника с бретелями</w:t>
            </w:r>
          </w:p>
        </w:tc>
        <w:tc>
          <w:tcPr>
            <w:tcW w:w="1786" w:type="dxa"/>
          </w:tcPr>
          <w:p w:rsidR="00BB49C7" w:rsidRDefault="00BB49C7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906" w:type="dxa"/>
          </w:tcPr>
          <w:p w:rsidR="00BB49C7" w:rsidRDefault="00BB49C7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411" w:type="dxa"/>
          </w:tcPr>
          <w:p w:rsidR="00BB49C7" w:rsidRDefault="00BB49C7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</w:tr>
      <w:tr w:rsidR="00BB49C7" w:rsidTr="00054F65">
        <w:tc>
          <w:tcPr>
            <w:tcW w:w="919" w:type="dxa"/>
          </w:tcPr>
          <w:p w:rsidR="00BB49C7" w:rsidRDefault="00A6788F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  <w:r w:rsidR="00BB49C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3827" w:type="dxa"/>
          </w:tcPr>
          <w:p w:rsidR="00BB49C7" w:rsidRDefault="00BB49C7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Монтаж фартука</w:t>
            </w:r>
          </w:p>
        </w:tc>
        <w:tc>
          <w:tcPr>
            <w:tcW w:w="1786" w:type="dxa"/>
          </w:tcPr>
          <w:p w:rsidR="00BB49C7" w:rsidRDefault="00BB49C7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906" w:type="dxa"/>
          </w:tcPr>
          <w:p w:rsidR="00BB49C7" w:rsidRDefault="00BB49C7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411" w:type="dxa"/>
          </w:tcPr>
          <w:p w:rsidR="00BB49C7" w:rsidRDefault="00BB49C7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</w:tr>
      <w:tr w:rsidR="00BB49C7" w:rsidTr="00054F65">
        <w:tc>
          <w:tcPr>
            <w:tcW w:w="919" w:type="dxa"/>
          </w:tcPr>
          <w:p w:rsidR="00BB49C7" w:rsidRDefault="00A6788F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  <w:r w:rsidR="00BB49C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3827" w:type="dxa"/>
          </w:tcPr>
          <w:p w:rsidR="00BB49C7" w:rsidRDefault="00BB49C7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Контроль и оценка качества готового изделия</w:t>
            </w:r>
          </w:p>
        </w:tc>
        <w:tc>
          <w:tcPr>
            <w:tcW w:w="1786" w:type="dxa"/>
          </w:tcPr>
          <w:p w:rsidR="00BB49C7" w:rsidRDefault="00BB49C7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906" w:type="dxa"/>
          </w:tcPr>
          <w:p w:rsidR="00BB49C7" w:rsidRDefault="00E60B30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411" w:type="dxa"/>
          </w:tcPr>
          <w:p w:rsidR="00BB49C7" w:rsidRDefault="005D0DA8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</w:tr>
      <w:tr w:rsidR="00036A75" w:rsidTr="00054F65">
        <w:tc>
          <w:tcPr>
            <w:tcW w:w="919" w:type="dxa"/>
          </w:tcPr>
          <w:p w:rsidR="00036A75" w:rsidRDefault="00A6788F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  <w:r w:rsidR="00036A7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3827" w:type="dxa"/>
          </w:tcPr>
          <w:p w:rsidR="00036A75" w:rsidRDefault="00036A75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Обработка проектного материала</w:t>
            </w:r>
          </w:p>
        </w:tc>
        <w:tc>
          <w:tcPr>
            <w:tcW w:w="1786" w:type="dxa"/>
          </w:tcPr>
          <w:p w:rsidR="00036A75" w:rsidRDefault="00036A75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906" w:type="dxa"/>
          </w:tcPr>
          <w:p w:rsidR="00036A75" w:rsidRDefault="00036A75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1" w:type="dxa"/>
          </w:tcPr>
          <w:p w:rsidR="00036A75" w:rsidRDefault="00E60B30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</w:tr>
      <w:tr w:rsidR="005D096C" w:rsidTr="00054F65">
        <w:tc>
          <w:tcPr>
            <w:tcW w:w="919" w:type="dxa"/>
          </w:tcPr>
          <w:p w:rsidR="005D096C" w:rsidRDefault="00A6788F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</w:t>
            </w:r>
            <w:r w:rsidR="00E60B3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3827" w:type="dxa"/>
          </w:tcPr>
          <w:p w:rsidR="005D096C" w:rsidRDefault="00E60B30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Защита проекта «Наряд для завтрака»</w:t>
            </w:r>
          </w:p>
        </w:tc>
        <w:tc>
          <w:tcPr>
            <w:tcW w:w="1786" w:type="dxa"/>
          </w:tcPr>
          <w:p w:rsidR="005D096C" w:rsidRDefault="003D441E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906" w:type="dxa"/>
          </w:tcPr>
          <w:p w:rsidR="005D096C" w:rsidRDefault="005D096C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1" w:type="dxa"/>
          </w:tcPr>
          <w:p w:rsidR="005D096C" w:rsidRDefault="00E60B30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</w:tr>
      <w:tr w:rsidR="009A6ED2" w:rsidTr="000136D8">
        <w:tc>
          <w:tcPr>
            <w:tcW w:w="9849" w:type="dxa"/>
            <w:gridSpan w:val="5"/>
          </w:tcPr>
          <w:p w:rsidR="009A6ED2" w:rsidRDefault="009A6ED2" w:rsidP="000B14E5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4F65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Раздел «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Художественные ремесла</w:t>
            </w:r>
            <w:r w:rsidRPr="00054F65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(14</w:t>
            </w:r>
            <w:r w:rsidRPr="00054F65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ч.)</w:t>
            </w:r>
          </w:p>
        </w:tc>
      </w:tr>
      <w:tr w:rsidR="00036A75" w:rsidTr="00054F65">
        <w:tc>
          <w:tcPr>
            <w:tcW w:w="919" w:type="dxa"/>
          </w:tcPr>
          <w:p w:rsidR="00036A75" w:rsidRDefault="00A6788F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</w:t>
            </w:r>
            <w:r w:rsidR="00036A7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3827" w:type="dxa"/>
          </w:tcPr>
          <w:p w:rsidR="00036A75" w:rsidRPr="00036A75" w:rsidRDefault="00036A75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36A7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Декоративно-прикладное искусство </w:t>
            </w:r>
          </w:p>
        </w:tc>
        <w:tc>
          <w:tcPr>
            <w:tcW w:w="1786" w:type="dxa"/>
          </w:tcPr>
          <w:p w:rsidR="00036A75" w:rsidRDefault="0078271B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906" w:type="dxa"/>
          </w:tcPr>
          <w:p w:rsidR="00036A75" w:rsidRDefault="00036A75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1" w:type="dxa"/>
          </w:tcPr>
          <w:p w:rsidR="00036A75" w:rsidRDefault="00036A75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</w:tr>
      <w:tr w:rsidR="00036A75" w:rsidTr="00054F65">
        <w:tc>
          <w:tcPr>
            <w:tcW w:w="919" w:type="dxa"/>
          </w:tcPr>
          <w:p w:rsidR="00036A75" w:rsidRDefault="00A6788F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</w:t>
            </w:r>
            <w:r w:rsidR="00036A7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3827" w:type="dxa"/>
          </w:tcPr>
          <w:p w:rsidR="00036A75" w:rsidRPr="00036A75" w:rsidRDefault="00036A75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Основы композиции и законы восприятия цвета при создании предметов декоративно-прикладного искусства </w:t>
            </w:r>
          </w:p>
        </w:tc>
        <w:tc>
          <w:tcPr>
            <w:tcW w:w="1786" w:type="dxa"/>
          </w:tcPr>
          <w:p w:rsidR="00036A75" w:rsidRDefault="00036A75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906" w:type="dxa"/>
          </w:tcPr>
          <w:p w:rsidR="00036A75" w:rsidRDefault="00036A75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411" w:type="dxa"/>
          </w:tcPr>
          <w:p w:rsidR="00036A75" w:rsidRDefault="00036A75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</w:tr>
      <w:tr w:rsidR="00036A75" w:rsidTr="00054F65">
        <w:tc>
          <w:tcPr>
            <w:tcW w:w="919" w:type="dxa"/>
          </w:tcPr>
          <w:p w:rsidR="00036A75" w:rsidRDefault="00A6788F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31</w:t>
            </w:r>
            <w:r w:rsidR="00036A7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3827" w:type="dxa"/>
          </w:tcPr>
          <w:p w:rsidR="00036A75" w:rsidRDefault="00036A75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Технология изготовления лоскутного изделия</w:t>
            </w:r>
          </w:p>
        </w:tc>
        <w:tc>
          <w:tcPr>
            <w:tcW w:w="1786" w:type="dxa"/>
          </w:tcPr>
          <w:p w:rsidR="00036A75" w:rsidRDefault="00036A75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906" w:type="dxa"/>
          </w:tcPr>
          <w:p w:rsidR="00036A75" w:rsidRDefault="00036A75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411" w:type="dxa"/>
          </w:tcPr>
          <w:p w:rsidR="00036A75" w:rsidRDefault="00036A75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</w:tr>
      <w:tr w:rsidR="00036A75" w:rsidTr="00054F65">
        <w:tc>
          <w:tcPr>
            <w:tcW w:w="919" w:type="dxa"/>
          </w:tcPr>
          <w:p w:rsidR="00036A75" w:rsidRDefault="00A6788F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</w:t>
            </w:r>
            <w:r w:rsidR="00036A7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3827" w:type="dxa"/>
          </w:tcPr>
          <w:p w:rsidR="00036A75" w:rsidRDefault="00036A75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Технология соединения деталей изделия</w:t>
            </w:r>
          </w:p>
        </w:tc>
        <w:tc>
          <w:tcPr>
            <w:tcW w:w="1786" w:type="dxa"/>
          </w:tcPr>
          <w:p w:rsidR="00036A75" w:rsidRDefault="00036A75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906" w:type="dxa"/>
          </w:tcPr>
          <w:p w:rsidR="00036A75" w:rsidRDefault="00036A75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411" w:type="dxa"/>
          </w:tcPr>
          <w:p w:rsidR="00036A75" w:rsidRDefault="00036A75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</w:tr>
      <w:tr w:rsidR="00036A75" w:rsidTr="00054F65">
        <w:tc>
          <w:tcPr>
            <w:tcW w:w="919" w:type="dxa"/>
          </w:tcPr>
          <w:p w:rsidR="00036A75" w:rsidRDefault="00A6788F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</w:t>
            </w:r>
            <w:r w:rsidR="00036A7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3827" w:type="dxa"/>
          </w:tcPr>
          <w:p w:rsidR="00036A75" w:rsidRDefault="00036A75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Сборка изделия</w:t>
            </w:r>
          </w:p>
        </w:tc>
        <w:tc>
          <w:tcPr>
            <w:tcW w:w="1786" w:type="dxa"/>
          </w:tcPr>
          <w:p w:rsidR="00036A75" w:rsidRDefault="006F6A5F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906" w:type="dxa"/>
          </w:tcPr>
          <w:p w:rsidR="00036A75" w:rsidRDefault="00036A75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1" w:type="dxa"/>
          </w:tcPr>
          <w:p w:rsidR="00036A75" w:rsidRDefault="00036A75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</w:tr>
      <w:tr w:rsidR="00036A75" w:rsidTr="00054F65">
        <w:tc>
          <w:tcPr>
            <w:tcW w:w="919" w:type="dxa"/>
          </w:tcPr>
          <w:p w:rsidR="00036A75" w:rsidRDefault="00A6788F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</w:t>
            </w:r>
            <w:r w:rsidR="00036A7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3827" w:type="dxa"/>
          </w:tcPr>
          <w:p w:rsidR="00036A75" w:rsidRDefault="00036A75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Обработка проектного материла.</w:t>
            </w:r>
          </w:p>
        </w:tc>
        <w:tc>
          <w:tcPr>
            <w:tcW w:w="1786" w:type="dxa"/>
          </w:tcPr>
          <w:p w:rsidR="00036A75" w:rsidRDefault="00036A75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906" w:type="dxa"/>
          </w:tcPr>
          <w:p w:rsidR="00036A75" w:rsidRDefault="00036A75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1" w:type="dxa"/>
          </w:tcPr>
          <w:p w:rsidR="00036A75" w:rsidRDefault="00036A75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</w:tr>
      <w:tr w:rsidR="00036A75" w:rsidTr="00054F65">
        <w:tc>
          <w:tcPr>
            <w:tcW w:w="919" w:type="dxa"/>
          </w:tcPr>
          <w:p w:rsidR="00036A75" w:rsidRDefault="00A6788F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</w:t>
            </w:r>
            <w:r w:rsidR="00036A7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3827" w:type="dxa"/>
          </w:tcPr>
          <w:p w:rsidR="00036A75" w:rsidRDefault="00036A75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Защита проекта «Лоскутное изделие для кухни-столовой»</w:t>
            </w:r>
          </w:p>
        </w:tc>
        <w:tc>
          <w:tcPr>
            <w:tcW w:w="1786" w:type="dxa"/>
          </w:tcPr>
          <w:p w:rsidR="00036A75" w:rsidRDefault="00036A75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906" w:type="dxa"/>
          </w:tcPr>
          <w:p w:rsidR="00036A75" w:rsidRDefault="00036A75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1" w:type="dxa"/>
          </w:tcPr>
          <w:p w:rsidR="00036A75" w:rsidRDefault="00036A75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</w:tr>
      <w:tr w:rsidR="00036A75" w:rsidTr="00054F65">
        <w:tc>
          <w:tcPr>
            <w:tcW w:w="919" w:type="dxa"/>
          </w:tcPr>
          <w:p w:rsidR="00036A75" w:rsidRDefault="00A6788F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</w:t>
            </w:r>
            <w:r w:rsidR="00036A7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3827" w:type="dxa"/>
          </w:tcPr>
          <w:p w:rsidR="00036A75" w:rsidRDefault="00036A75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Обработка проектного материала «Мое портфолио» </w:t>
            </w:r>
          </w:p>
        </w:tc>
        <w:tc>
          <w:tcPr>
            <w:tcW w:w="1786" w:type="dxa"/>
          </w:tcPr>
          <w:p w:rsidR="00036A75" w:rsidRDefault="00036A75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906" w:type="dxa"/>
          </w:tcPr>
          <w:p w:rsidR="00036A75" w:rsidRDefault="00036A75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1" w:type="dxa"/>
          </w:tcPr>
          <w:p w:rsidR="00036A75" w:rsidRDefault="00036A75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</w:tr>
      <w:tr w:rsidR="00036A75" w:rsidTr="00054F65">
        <w:tc>
          <w:tcPr>
            <w:tcW w:w="919" w:type="dxa"/>
          </w:tcPr>
          <w:p w:rsidR="00036A75" w:rsidRDefault="00A6788F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</w:t>
            </w:r>
            <w:r w:rsidR="00036A7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3827" w:type="dxa"/>
          </w:tcPr>
          <w:p w:rsidR="00036A75" w:rsidRDefault="00036A75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Защита проекта «Мои успехи в освоении технологии 5 класс»</w:t>
            </w:r>
          </w:p>
        </w:tc>
        <w:tc>
          <w:tcPr>
            <w:tcW w:w="1786" w:type="dxa"/>
          </w:tcPr>
          <w:p w:rsidR="00036A75" w:rsidRDefault="00036A75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906" w:type="dxa"/>
          </w:tcPr>
          <w:p w:rsidR="00036A75" w:rsidRDefault="00036A75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1" w:type="dxa"/>
          </w:tcPr>
          <w:p w:rsidR="00036A75" w:rsidRDefault="00036A75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</w:tr>
      <w:tr w:rsidR="00036A75" w:rsidTr="00054F65">
        <w:tc>
          <w:tcPr>
            <w:tcW w:w="919" w:type="dxa"/>
          </w:tcPr>
          <w:p w:rsidR="00036A75" w:rsidRDefault="00A6788F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</w:t>
            </w:r>
            <w:r w:rsidR="00036A7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3827" w:type="dxa"/>
          </w:tcPr>
          <w:p w:rsidR="00036A75" w:rsidRDefault="00036A75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Контрольная итоговая работа</w:t>
            </w:r>
          </w:p>
        </w:tc>
        <w:tc>
          <w:tcPr>
            <w:tcW w:w="1786" w:type="dxa"/>
          </w:tcPr>
          <w:p w:rsidR="00036A75" w:rsidRDefault="00036A75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906" w:type="dxa"/>
          </w:tcPr>
          <w:p w:rsidR="00036A75" w:rsidRDefault="00036A75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1" w:type="dxa"/>
          </w:tcPr>
          <w:p w:rsidR="00036A75" w:rsidRDefault="00036A75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</w:tr>
      <w:tr w:rsidR="005D0DA8" w:rsidTr="00054F65">
        <w:tc>
          <w:tcPr>
            <w:tcW w:w="919" w:type="dxa"/>
          </w:tcPr>
          <w:p w:rsidR="005D0DA8" w:rsidRDefault="005D0DA8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827" w:type="dxa"/>
          </w:tcPr>
          <w:p w:rsidR="005D0DA8" w:rsidRDefault="005D0DA8" w:rsidP="000B14E5">
            <w:pPr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Итого:</w:t>
            </w:r>
          </w:p>
        </w:tc>
        <w:tc>
          <w:tcPr>
            <w:tcW w:w="1786" w:type="dxa"/>
          </w:tcPr>
          <w:p w:rsidR="005D0DA8" w:rsidRDefault="005D0DA8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  <w:r w:rsidR="006F6A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906" w:type="dxa"/>
          </w:tcPr>
          <w:p w:rsidR="005D0DA8" w:rsidRDefault="005D0DA8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  <w:r w:rsidR="006F6A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411" w:type="dxa"/>
          </w:tcPr>
          <w:p w:rsidR="005D0DA8" w:rsidRDefault="005D0DA8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</w:t>
            </w:r>
          </w:p>
        </w:tc>
      </w:tr>
    </w:tbl>
    <w:p w:rsidR="009A6ED2" w:rsidRDefault="009A6ED2" w:rsidP="000B14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9A6ED2" w:rsidRDefault="005D0DA8" w:rsidP="000B14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DE471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Учебно-тема</w:t>
      </w:r>
      <w:r w:rsidR="009A6ED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тический план </w:t>
      </w:r>
    </w:p>
    <w:p w:rsidR="005D0DA8" w:rsidRPr="00DE4715" w:rsidRDefault="005D0DA8" w:rsidP="000B14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6</w:t>
      </w:r>
      <w:r w:rsidRPr="00DE471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класс</w:t>
      </w:r>
    </w:p>
    <w:tbl>
      <w:tblPr>
        <w:tblStyle w:val="a9"/>
        <w:tblW w:w="9849" w:type="dxa"/>
        <w:tblInd w:w="40" w:type="dxa"/>
        <w:tblLook w:val="04A0" w:firstRow="1" w:lastRow="0" w:firstColumn="1" w:lastColumn="0" w:noHBand="0" w:noVBand="1"/>
      </w:tblPr>
      <w:tblGrid>
        <w:gridCol w:w="919"/>
        <w:gridCol w:w="3827"/>
        <w:gridCol w:w="1786"/>
        <w:gridCol w:w="1906"/>
        <w:gridCol w:w="1411"/>
      </w:tblGrid>
      <w:tr w:rsidR="005D0DA8" w:rsidTr="00B633BB">
        <w:tc>
          <w:tcPr>
            <w:tcW w:w="919" w:type="dxa"/>
          </w:tcPr>
          <w:p w:rsidR="005D0DA8" w:rsidRDefault="005D0DA8" w:rsidP="000B14E5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№№</w:t>
            </w:r>
          </w:p>
        </w:tc>
        <w:tc>
          <w:tcPr>
            <w:tcW w:w="3827" w:type="dxa"/>
          </w:tcPr>
          <w:p w:rsidR="005D0DA8" w:rsidRDefault="005D0DA8" w:rsidP="000B14E5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Разделы и темы программы </w:t>
            </w:r>
          </w:p>
        </w:tc>
        <w:tc>
          <w:tcPr>
            <w:tcW w:w="1786" w:type="dxa"/>
          </w:tcPr>
          <w:p w:rsidR="005D0DA8" w:rsidRDefault="005D0DA8" w:rsidP="000B14E5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Теоретическое обучение</w:t>
            </w:r>
          </w:p>
        </w:tc>
        <w:tc>
          <w:tcPr>
            <w:tcW w:w="1906" w:type="dxa"/>
          </w:tcPr>
          <w:p w:rsidR="005D0DA8" w:rsidRDefault="005D0DA8" w:rsidP="000B14E5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Практическое обучение</w:t>
            </w:r>
          </w:p>
        </w:tc>
        <w:tc>
          <w:tcPr>
            <w:tcW w:w="1411" w:type="dxa"/>
          </w:tcPr>
          <w:p w:rsidR="005D0DA8" w:rsidRDefault="005D0DA8" w:rsidP="000B14E5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Итого</w:t>
            </w:r>
          </w:p>
        </w:tc>
      </w:tr>
      <w:tr w:rsidR="009A6ED2" w:rsidTr="000136D8">
        <w:tc>
          <w:tcPr>
            <w:tcW w:w="9849" w:type="dxa"/>
            <w:gridSpan w:val="5"/>
          </w:tcPr>
          <w:p w:rsidR="009A6ED2" w:rsidRPr="00AB5ABB" w:rsidRDefault="009A6ED2" w:rsidP="000B14E5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B5ABB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«Технологии домашнего хозяйства» (4 ч.)</w:t>
            </w:r>
          </w:p>
        </w:tc>
      </w:tr>
      <w:tr w:rsidR="005D0DA8" w:rsidTr="00B633BB">
        <w:tc>
          <w:tcPr>
            <w:tcW w:w="919" w:type="dxa"/>
          </w:tcPr>
          <w:p w:rsidR="005D0DA8" w:rsidRPr="00AB5ABB" w:rsidRDefault="005D0DA8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3827" w:type="dxa"/>
          </w:tcPr>
          <w:p w:rsidR="005D0DA8" w:rsidRPr="00AB5ABB" w:rsidRDefault="005D0DA8" w:rsidP="000B14E5">
            <w:pPr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AB5AB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Интерьер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жилого дома</w:t>
            </w:r>
          </w:p>
        </w:tc>
        <w:tc>
          <w:tcPr>
            <w:tcW w:w="1786" w:type="dxa"/>
          </w:tcPr>
          <w:p w:rsidR="005D0DA8" w:rsidRDefault="005D0DA8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906" w:type="dxa"/>
          </w:tcPr>
          <w:p w:rsidR="005D0DA8" w:rsidRDefault="005D0DA8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411" w:type="dxa"/>
          </w:tcPr>
          <w:p w:rsidR="005D0DA8" w:rsidRDefault="005D0DA8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</w:tr>
      <w:tr w:rsidR="005D0DA8" w:rsidTr="00B633BB">
        <w:tc>
          <w:tcPr>
            <w:tcW w:w="919" w:type="dxa"/>
          </w:tcPr>
          <w:p w:rsidR="005D0DA8" w:rsidRDefault="005D0DA8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3827" w:type="dxa"/>
          </w:tcPr>
          <w:p w:rsidR="005D0DA8" w:rsidRPr="00AB5ABB" w:rsidRDefault="005D0DA8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Комнатные растения в интерьере</w:t>
            </w:r>
          </w:p>
        </w:tc>
        <w:tc>
          <w:tcPr>
            <w:tcW w:w="1786" w:type="dxa"/>
          </w:tcPr>
          <w:p w:rsidR="005D0DA8" w:rsidRDefault="005D0DA8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906" w:type="dxa"/>
          </w:tcPr>
          <w:p w:rsidR="005D0DA8" w:rsidRDefault="005D0DA8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411" w:type="dxa"/>
          </w:tcPr>
          <w:p w:rsidR="005D0DA8" w:rsidRDefault="005D0DA8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</w:tr>
      <w:tr w:rsidR="000136D8" w:rsidTr="000136D8">
        <w:tc>
          <w:tcPr>
            <w:tcW w:w="9849" w:type="dxa"/>
            <w:gridSpan w:val="5"/>
          </w:tcPr>
          <w:p w:rsidR="000136D8" w:rsidRPr="00AB5ABB" w:rsidRDefault="000136D8" w:rsidP="000B14E5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B5ABB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«Кулинария</w:t>
            </w:r>
            <w:r w:rsidRPr="00AB5ABB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(16ч.)</w:t>
            </w:r>
          </w:p>
        </w:tc>
      </w:tr>
      <w:tr w:rsidR="005D0DA8" w:rsidTr="00B633BB">
        <w:tc>
          <w:tcPr>
            <w:tcW w:w="919" w:type="dxa"/>
          </w:tcPr>
          <w:p w:rsidR="005D0DA8" w:rsidRPr="00AB5ABB" w:rsidRDefault="005D0DA8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3827" w:type="dxa"/>
          </w:tcPr>
          <w:p w:rsidR="005D0DA8" w:rsidRPr="005D0DA8" w:rsidRDefault="005D0DA8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D0D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Блюда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из рыбы и нерыбных продуктов </w:t>
            </w:r>
            <w:r w:rsidRPr="005D0D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1786" w:type="dxa"/>
          </w:tcPr>
          <w:p w:rsidR="005D0DA8" w:rsidRPr="00AB5ABB" w:rsidRDefault="005D0DA8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906" w:type="dxa"/>
          </w:tcPr>
          <w:p w:rsidR="005D0DA8" w:rsidRPr="00AB5ABB" w:rsidRDefault="005D0DA8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411" w:type="dxa"/>
          </w:tcPr>
          <w:p w:rsidR="005D0DA8" w:rsidRPr="00AB5ABB" w:rsidRDefault="005D0DA8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</w:tr>
      <w:tr w:rsidR="00090A44" w:rsidTr="00B633BB">
        <w:tc>
          <w:tcPr>
            <w:tcW w:w="919" w:type="dxa"/>
          </w:tcPr>
          <w:p w:rsidR="00090A44" w:rsidRDefault="00090A44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3827" w:type="dxa"/>
          </w:tcPr>
          <w:p w:rsidR="00090A44" w:rsidRPr="005D0DA8" w:rsidRDefault="00090A44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Блюда из мяса</w:t>
            </w:r>
          </w:p>
        </w:tc>
        <w:tc>
          <w:tcPr>
            <w:tcW w:w="1786" w:type="dxa"/>
          </w:tcPr>
          <w:p w:rsidR="00090A44" w:rsidRDefault="00090A44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906" w:type="dxa"/>
          </w:tcPr>
          <w:p w:rsidR="00090A44" w:rsidRDefault="00090A44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411" w:type="dxa"/>
          </w:tcPr>
          <w:p w:rsidR="00090A44" w:rsidRDefault="00090A44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</w:tr>
      <w:tr w:rsidR="00090A44" w:rsidTr="00B633BB">
        <w:tc>
          <w:tcPr>
            <w:tcW w:w="919" w:type="dxa"/>
          </w:tcPr>
          <w:p w:rsidR="00090A44" w:rsidRDefault="00090A44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3827" w:type="dxa"/>
          </w:tcPr>
          <w:p w:rsidR="00090A44" w:rsidRPr="005D0DA8" w:rsidRDefault="00090A44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Блюда из птицы</w:t>
            </w:r>
          </w:p>
        </w:tc>
        <w:tc>
          <w:tcPr>
            <w:tcW w:w="1786" w:type="dxa"/>
          </w:tcPr>
          <w:p w:rsidR="00090A44" w:rsidRDefault="00090A44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906" w:type="dxa"/>
          </w:tcPr>
          <w:p w:rsidR="00090A44" w:rsidRDefault="00090A44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411" w:type="dxa"/>
          </w:tcPr>
          <w:p w:rsidR="00090A44" w:rsidRDefault="00090A44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</w:tr>
      <w:tr w:rsidR="00090A44" w:rsidTr="00B633BB">
        <w:tc>
          <w:tcPr>
            <w:tcW w:w="919" w:type="dxa"/>
          </w:tcPr>
          <w:p w:rsidR="00090A44" w:rsidRDefault="00090A44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6.</w:t>
            </w:r>
          </w:p>
        </w:tc>
        <w:tc>
          <w:tcPr>
            <w:tcW w:w="3827" w:type="dxa"/>
          </w:tcPr>
          <w:p w:rsidR="00090A44" w:rsidRDefault="00090A44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Заправочные супы</w:t>
            </w:r>
          </w:p>
        </w:tc>
        <w:tc>
          <w:tcPr>
            <w:tcW w:w="1786" w:type="dxa"/>
          </w:tcPr>
          <w:p w:rsidR="00090A44" w:rsidRDefault="00090A44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906" w:type="dxa"/>
          </w:tcPr>
          <w:p w:rsidR="00090A44" w:rsidRDefault="00090A44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411" w:type="dxa"/>
          </w:tcPr>
          <w:p w:rsidR="00090A44" w:rsidRDefault="00090A44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</w:tr>
      <w:tr w:rsidR="00090A44" w:rsidTr="00B633BB">
        <w:tc>
          <w:tcPr>
            <w:tcW w:w="919" w:type="dxa"/>
          </w:tcPr>
          <w:p w:rsidR="00090A44" w:rsidRDefault="00090A44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7.</w:t>
            </w:r>
          </w:p>
        </w:tc>
        <w:tc>
          <w:tcPr>
            <w:tcW w:w="3827" w:type="dxa"/>
          </w:tcPr>
          <w:p w:rsidR="00090A44" w:rsidRDefault="00090A44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Приготовление обеда. Сервировка стола к обеду</w:t>
            </w:r>
          </w:p>
        </w:tc>
        <w:tc>
          <w:tcPr>
            <w:tcW w:w="1786" w:type="dxa"/>
          </w:tcPr>
          <w:p w:rsidR="00090A44" w:rsidRDefault="00090A44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906" w:type="dxa"/>
          </w:tcPr>
          <w:p w:rsidR="00090A44" w:rsidRDefault="00090A44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411" w:type="dxa"/>
          </w:tcPr>
          <w:p w:rsidR="00090A44" w:rsidRDefault="00090A44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</w:tr>
      <w:tr w:rsidR="00090A44" w:rsidTr="00B633BB">
        <w:tc>
          <w:tcPr>
            <w:tcW w:w="919" w:type="dxa"/>
          </w:tcPr>
          <w:p w:rsidR="00090A44" w:rsidRDefault="00090A44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8.</w:t>
            </w:r>
          </w:p>
        </w:tc>
        <w:tc>
          <w:tcPr>
            <w:tcW w:w="3827" w:type="dxa"/>
          </w:tcPr>
          <w:p w:rsidR="00090A44" w:rsidRDefault="00090A44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Обработка проектного материала </w:t>
            </w:r>
          </w:p>
        </w:tc>
        <w:tc>
          <w:tcPr>
            <w:tcW w:w="1786" w:type="dxa"/>
          </w:tcPr>
          <w:p w:rsidR="00090A44" w:rsidRDefault="00090A44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906" w:type="dxa"/>
          </w:tcPr>
          <w:p w:rsidR="00090A44" w:rsidRDefault="00090A44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1" w:type="dxa"/>
          </w:tcPr>
          <w:p w:rsidR="00090A44" w:rsidRDefault="00090A44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</w:tr>
      <w:tr w:rsidR="00090A44" w:rsidTr="00B633BB">
        <w:tc>
          <w:tcPr>
            <w:tcW w:w="919" w:type="dxa"/>
          </w:tcPr>
          <w:p w:rsidR="00090A44" w:rsidRDefault="00090A44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</w:t>
            </w:r>
          </w:p>
        </w:tc>
        <w:tc>
          <w:tcPr>
            <w:tcW w:w="3827" w:type="dxa"/>
          </w:tcPr>
          <w:p w:rsidR="00090A44" w:rsidRDefault="00090A44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Защита проекта «Приготовление воскресного семейного обеда»</w:t>
            </w:r>
          </w:p>
        </w:tc>
        <w:tc>
          <w:tcPr>
            <w:tcW w:w="1786" w:type="dxa"/>
          </w:tcPr>
          <w:p w:rsidR="00090A44" w:rsidRDefault="00090A44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906" w:type="dxa"/>
          </w:tcPr>
          <w:p w:rsidR="00090A44" w:rsidRDefault="00090A44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1" w:type="dxa"/>
          </w:tcPr>
          <w:p w:rsidR="00090A44" w:rsidRDefault="00090A44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</w:tr>
      <w:tr w:rsidR="009A6ED2" w:rsidTr="000136D8">
        <w:tc>
          <w:tcPr>
            <w:tcW w:w="9849" w:type="dxa"/>
            <w:gridSpan w:val="5"/>
          </w:tcPr>
          <w:p w:rsidR="009A6ED2" w:rsidRDefault="009A6ED2" w:rsidP="000B14E5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B5ABB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«Создание изделий из текстильных материалов</w:t>
            </w:r>
            <w:r w:rsidRPr="00AB5ABB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(32ч.)</w:t>
            </w:r>
          </w:p>
        </w:tc>
      </w:tr>
      <w:tr w:rsidR="00090A44" w:rsidTr="00B633BB">
        <w:tc>
          <w:tcPr>
            <w:tcW w:w="919" w:type="dxa"/>
          </w:tcPr>
          <w:p w:rsidR="00090A44" w:rsidRDefault="00090A44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10.</w:t>
            </w:r>
          </w:p>
        </w:tc>
        <w:tc>
          <w:tcPr>
            <w:tcW w:w="3827" w:type="dxa"/>
          </w:tcPr>
          <w:p w:rsidR="00090A44" w:rsidRPr="00090A44" w:rsidRDefault="00090A44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0A4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Текстильные материалы химических волокон и их свойства </w:t>
            </w:r>
          </w:p>
        </w:tc>
        <w:tc>
          <w:tcPr>
            <w:tcW w:w="1786" w:type="dxa"/>
          </w:tcPr>
          <w:p w:rsidR="00090A44" w:rsidRDefault="00090A44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906" w:type="dxa"/>
          </w:tcPr>
          <w:p w:rsidR="00090A44" w:rsidRDefault="00090A44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411" w:type="dxa"/>
          </w:tcPr>
          <w:p w:rsidR="00090A44" w:rsidRDefault="00090A44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</w:tr>
      <w:tr w:rsidR="00090A44" w:rsidTr="00B633BB">
        <w:tc>
          <w:tcPr>
            <w:tcW w:w="919" w:type="dxa"/>
          </w:tcPr>
          <w:p w:rsidR="00090A44" w:rsidRDefault="00090A44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11.</w:t>
            </w:r>
          </w:p>
        </w:tc>
        <w:tc>
          <w:tcPr>
            <w:tcW w:w="3827" w:type="dxa"/>
          </w:tcPr>
          <w:p w:rsidR="00090A44" w:rsidRPr="00090A44" w:rsidRDefault="00090A44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Машинная игла. Уход за швейной машиной</w:t>
            </w:r>
          </w:p>
        </w:tc>
        <w:tc>
          <w:tcPr>
            <w:tcW w:w="1786" w:type="dxa"/>
          </w:tcPr>
          <w:p w:rsidR="00090A44" w:rsidRDefault="00090A44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906" w:type="dxa"/>
          </w:tcPr>
          <w:p w:rsidR="00090A44" w:rsidRDefault="00090A44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411" w:type="dxa"/>
          </w:tcPr>
          <w:p w:rsidR="00090A44" w:rsidRDefault="00090A44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</w:tr>
      <w:tr w:rsidR="00090A44" w:rsidTr="00B633BB">
        <w:tc>
          <w:tcPr>
            <w:tcW w:w="919" w:type="dxa"/>
          </w:tcPr>
          <w:p w:rsidR="00090A44" w:rsidRDefault="00090A44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12.</w:t>
            </w:r>
          </w:p>
        </w:tc>
        <w:tc>
          <w:tcPr>
            <w:tcW w:w="3827" w:type="dxa"/>
          </w:tcPr>
          <w:p w:rsidR="00090A44" w:rsidRDefault="00090A44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Приспособление к швейной машине</w:t>
            </w:r>
          </w:p>
        </w:tc>
        <w:tc>
          <w:tcPr>
            <w:tcW w:w="1786" w:type="dxa"/>
          </w:tcPr>
          <w:p w:rsidR="00090A44" w:rsidRDefault="00090A44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906" w:type="dxa"/>
          </w:tcPr>
          <w:p w:rsidR="00090A44" w:rsidRDefault="00090A44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411" w:type="dxa"/>
          </w:tcPr>
          <w:p w:rsidR="00090A44" w:rsidRDefault="00090A44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</w:tr>
      <w:tr w:rsidR="00090A44" w:rsidTr="00B633BB">
        <w:tc>
          <w:tcPr>
            <w:tcW w:w="919" w:type="dxa"/>
          </w:tcPr>
          <w:p w:rsidR="00090A44" w:rsidRDefault="00090A44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13.</w:t>
            </w:r>
          </w:p>
        </w:tc>
        <w:tc>
          <w:tcPr>
            <w:tcW w:w="3827" w:type="dxa"/>
          </w:tcPr>
          <w:p w:rsidR="00090A44" w:rsidRDefault="00090A44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Конструирование швейных изделий</w:t>
            </w:r>
          </w:p>
        </w:tc>
        <w:tc>
          <w:tcPr>
            <w:tcW w:w="1786" w:type="dxa"/>
          </w:tcPr>
          <w:p w:rsidR="00090A44" w:rsidRDefault="00090A44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906" w:type="dxa"/>
          </w:tcPr>
          <w:p w:rsidR="00090A44" w:rsidRDefault="00090A44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411" w:type="dxa"/>
          </w:tcPr>
          <w:p w:rsidR="00090A44" w:rsidRDefault="00090A44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</w:tr>
      <w:tr w:rsidR="00090A44" w:rsidTr="00B633BB">
        <w:tc>
          <w:tcPr>
            <w:tcW w:w="919" w:type="dxa"/>
          </w:tcPr>
          <w:p w:rsidR="00090A44" w:rsidRDefault="00090A44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14.</w:t>
            </w:r>
          </w:p>
        </w:tc>
        <w:tc>
          <w:tcPr>
            <w:tcW w:w="3827" w:type="dxa"/>
          </w:tcPr>
          <w:p w:rsidR="00090A44" w:rsidRDefault="00090A44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Моделирование плечевой одежды</w:t>
            </w:r>
          </w:p>
        </w:tc>
        <w:tc>
          <w:tcPr>
            <w:tcW w:w="1786" w:type="dxa"/>
          </w:tcPr>
          <w:p w:rsidR="00090A44" w:rsidRDefault="00090A44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906" w:type="dxa"/>
          </w:tcPr>
          <w:p w:rsidR="00090A44" w:rsidRDefault="00090A44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411" w:type="dxa"/>
          </w:tcPr>
          <w:p w:rsidR="00090A44" w:rsidRDefault="00090A44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</w:tr>
      <w:tr w:rsidR="00090A44" w:rsidTr="00B633BB">
        <w:tc>
          <w:tcPr>
            <w:tcW w:w="919" w:type="dxa"/>
          </w:tcPr>
          <w:p w:rsidR="00090A44" w:rsidRDefault="00090A44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15.</w:t>
            </w:r>
          </w:p>
        </w:tc>
        <w:tc>
          <w:tcPr>
            <w:tcW w:w="3827" w:type="dxa"/>
          </w:tcPr>
          <w:p w:rsidR="00090A44" w:rsidRDefault="00090A44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Раскрой плечевой одежды </w:t>
            </w:r>
          </w:p>
        </w:tc>
        <w:tc>
          <w:tcPr>
            <w:tcW w:w="1786" w:type="dxa"/>
          </w:tcPr>
          <w:p w:rsidR="00090A44" w:rsidRDefault="00090A44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906" w:type="dxa"/>
          </w:tcPr>
          <w:p w:rsidR="00090A44" w:rsidRDefault="00090A44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411" w:type="dxa"/>
          </w:tcPr>
          <w:p w:rsidR="00090A44" w:rsidRDefault="00090A44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</w:tr>
      <w:tr w:rsidR="00090A44" w:rsidTr="00B633BB">
        <w:tc>
          <w:tcPr>
            <w:tcW w:w="919" w:type="dxa"/>
          </w:tcPr>
          <w:p w:rsidR="00090A44" w:rsidRDefault="00090A44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16.</w:t>
            </w:r>
          </w:p>
        </w:tc>
        <w:tc>
          <w:tcPr>
            <w:tcW w:w="3827" w:type="dxa"/>
          </w:tcPr>
          <w:p w:rsidR="00090A44" w:rsidRDefault="00090A44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Технология дублирования деталей</w:t>
            </w:r>
          </w:p>
        </w:tc>
        <w:tc>
          <w:tcPr>
            <w:tcW w:w="1786" w:type="dxa"/>
          </w:tcPr>
          <w:p w:rsidR="00090A44" w:rsidRDefault="00090A44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906" w:type="dxa"/>
          </w:tcPr>
          <w:p w:rsidR="00090A44" w:rsidRDefault="00090A44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411" w:type="dxa"/>
          </w:tcPr>
          <w:p w:rsidR="00090A44" w:rsidRDefault="00090A44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</w:tr>
      <w:tr w:rsidR="00090A44" w:rsidTr="00B633BB">
        <w:tc>
          <w:tcPr>
            <w:tcW w:w="919" w:type="dxa"/>
          </w:tcPr>
          <w:p w:rsidR="00090A44" w:rsidRDefault="00090A44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17.</w:t>
            </w:r>
          </w:p>
        </w:tc>
        <w:tc>
          <w:tcPr>
            <w:tcW w:w="3827" w:type="dxa"/>
          </w:tcPr>
          <w:p w:rsidR="00090A44" w:rsidRDefault="00090A44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Технология выполнения операций ручных работ. Обработка мелких деталей</w:t>
            </w:r>
          </w:p>
        </w:tc>
        <w:tc>
          <w:tcPr>
            <w:tcW w:w="1786" w:type="dxa"/>
          </w:tcPr>
          <w:p w:rsidR="00090A44" w:rsidRDefault="00090A44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906" w:type="dxa"/>
          </w:tcPr>
          <w:p w:rsidR="00090A44" w:rsidRDefault="00090A44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411" w:type="dxa"/>
          </w:tcPr>
          <w:p w:rsidR="00090A44" w:rsidRDefault="00090A44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</w:tr>
      <w:tr w:rsidR="00090A44" w:rsidTr="00B633BB">
        <w:tc>
          <w:tcPr>
            <w:tcW w:w="919" w:type="dxa"/>
          </w:tcPr>
          <w:p w:rsidR="00090A44" w:rsidRDefault="00090A44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18.</w:t>
            </w:r>
          </w:p>
        </w:tc>
        <w:tc>
          <w:tcPr>
            <w:tcW w:w="3827" w:type="dxa"/>
          </w:tcPr>
          <w:p w:rsidR="00090A44" w:rsidRDefault="00090A44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Подготовка и проведение примерки</w:t>
            </w:r>
          </w:p>
        </w:tc>
        <w:tc>
          <w:tcPr>
            <w:tcW w:w="1786" w:type="dxa"/>
          </w:tcPr>
          <w:p w:rsidR="00090A44" w:rsidRDefault="00090A44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906" w:type="dxa"/>
          </w:tcPr>
          <w:p w:rsidR="00090A44" w:rsidRDefault="00090A44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411" w:type="dxa"/>
          </w:tcPr>
          <w:p w:rsidR="00090A44" w:rsidRDefault="00090A44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</w:tr>
      <w:tr w:rsidR="00090A44" w:rsidTr="00B633BB">
        <w:tc>
          <w:tcPr>
            <w:tcW w:w="919" w:type="dxa"/>
          </w:tcPr>
          <w:p w:rsidR="00090A44" w:rsidRDefault="00090A44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19.</w:t>
            </w:r>
          </w:p>
        </w:tc>
        <w:tc>
          <w:tcPr>
            <w:tcW w:w="3827" w:type="dxa"/>
          </w:tcPr>
          <w:p w:rsidR="00090A44" w:rsidRDefault="00090A44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Технология обработки плечевых швов, нижних срезов рукавов</w:t>
            </w:r>
          </w:p>
        </w:tc>
        <w:tc>
          <w:tcPr>
            <w:tcW w:w="1786" w:type="dxa"/>
          </w:tcPr>
          <w:p w:rsidR="00090A44" w:rsidRDefault="00090A44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906" w:type="dxa"/>
          </w:tcPr>
          <w:p w:rsidR="00090A44" w:rsidRDefault="00090A44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411" w:type="dxa"/>
          </w:tcPr>
          <w:p w:rsidR="00090A44" w:rsidRDefault="00090A44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</w:tr>
      <w:tr w:rsidR="00090A44" w:rsidTr="00B633BB">
        <w:tc>
          <w:tcPr>
            <w:tcW w:w="919" w:type="dxa"/>
          </w:tcPr>
          <w:p w:rsidR="00090A44" w:rsidRDefault="00090A44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20.</w:t>
            </w:r>
          </w:p>
        </w:tc>
        <w:tc>
          <w:tcPr>
            <w:tcW w:w="3827" w:type="dxa"/>
          </w:tcPr>
          <w:p w:rsidR="00090A44" w:rsidRDefault="00090A44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Технология обработки срезов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подкройной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обтачкой</w:t>
            </w:r>
          </w:p>
        </w:tc>
        <w:tc>
          <w:tcPr>
            <w:tcW w:w="1786" w:type="dxa"/>
          </w:tcPr>
          <w:p w:rsidR="00090A44" w:rsidRDefault="00090A44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906" w:type="dxa"/>
          </w:tcPr>
          <w:p w:rsidR="00090A44" w:rsidRDefault="00090A44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411" w:type="dxa"/>
          </w:tcPr>
          <w:p w:rsidR="00090A44" w:rsidRDefault="00090A44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</w:tr>
      <w:tr w:rsidR="00090A44" w:rsidTr="00B633BB">
        <w:tc>
          <w:tcPr>
            <w:tcW w:w="919" w:type="dxa"/>
          </w:tcPr>
          <w:p w:rsidR="00090A44" w:rsidRDefault="00090A44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21.</w:t>
            </w:r>
          </w:p>
        </w:tc>
        <w:tc>
          <w:tcPr>
            <w:tcW w:w="3827" w:type="dxa"/>
          </w:tcPr>
          <w:p w:rsidR="00090A44" w:rsidRDefault="00090A44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Технология обработки боковых срезов и соединение лифа с юбкой</w:t>
            </w:r>
          </w:p>
        </w:tc>
        <w:tc>
          <w:tcPr>
            <w:tcW w:w="1786" w:type="dxa"/>
          </w:tcPr>
          <w:p w:rsidR="00090A44" w:rsidRDefault="00090A44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906" w:type="dxa"/>
          </w:tcPr>
          <w:p w:rsidR="00090A44" w:rsidRDefault="00090A44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411" w:type="dxa"/>
          </w:tcPr>
          <w:p w:rsidR="00090A44" w:rsidRDefault="00090A44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</w:tr>
      <w:tr w:rsidR="00090A44" w:rsidTr="00B633BB">
        <w:tc>
          <w:tcPr>
            <w:tcW w:w="919" w:type="dxa"/>
          </w:tcPr>
          <w:p w:rsidR="00090A44" w:rsidRDefault="00090A44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22.</w:t>
            </w:r>
          </w:p>
        </w:tc>
        <w:tc>
          <w:tcPr>
            <w:tcW w:w="3827" w:type="dxa"/>
          </w:tcPr>
          <w:p w:rsidR="00090A44" w:rsidRDefault="00090A44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Технология обработки нижнего среза изделия</w:t>
            </w:r>
          </w:p>
        </w:tc>
        <w:tc>
          <w:tcPr>
            <w:tcW w:w="1786" w:type="dxa"/>
          </w:tcPr>
          <w:p w:rsidR="00090A44" w:rsidRDefault="00090A44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906" w:type="dxa"/>
          </w:tcPr>
          <w:p w:rsidR="00090A44" w:rsidRDefault="00090A44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411" w:type="dxa"/>
          </w:tcPr>
          <w:p w:rsidR="00090A44" w:rsidRDefault="00090A44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</w:tr>
      <w:tr w:rsidR="00090A44" w:rsidTr="00B633BB">
        <w:tc>
          <w:tcPr>
            <w:tcW w:w="919" w:type="dxa"/>
          </w:tcPr>
          <w:p w:rsidR="00090A44" w:rsidRDefault="00090A44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23.</w:t>
            </w:r>
          </w:p>
        </w:tc>
        <w:tc>
          <w:tcPr>
            <w:tcW w:w="3827" w:type="dxa"/>
          </w:tcPr>
          <w:p w:rsidR="00090A44" w:rsidRDefault="00090A44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Окончательная обработка изделия</w:t>
            </w:r>
          </w:p>
        </w:tc>
        <w:tc>
          <w:tcPr>
            <w:tcW w:w="1786" w:type="dxa"/>
          </w:tcPr>
          <w:p w:rsidR="00090A44" w:rsidRDefault="00090A44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906" w:type="dxa"/>
          </w:tcPr>
          <w:p w:rsidR="00090A44" w:rsidRDefault="00090A44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411" w:type="dxa"/>
          </w:tcPr>
          <w:p w:rsidR="00090A44" w:rsidRDefault="00090A44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</w:tr>
      <w:tr w:rsidR="00090A44" w:rsidTr="00B633BB">
        <w:tc>
          <w:tcPr>
            <w:tcW w:w="919" w:type="dxa"/>
          </w:tcPr>
          <w:p w:rsidR="00090A44" w:rsidRDefault="00090A44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24.</w:t>
            </w:r>
          </w:p>
        </w:tc>
        <w:tc>
          <w:tcPr>
            <w:tcW w:w="3827" w:type="dxa"/>
          </w:tcPr>
          <w:p w:rsidR="00090A44" w:rsidRDefault="00090A44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Обработка проектного материала </w:t>
            </w:r>
          </w:p>
        </w:tc>
        <w:tc>
          <w:tcPr>
            <w:tcW w:w="1786" w:type="dxa"/>
          </w:tcPr>
          <w:p w:rsidR="00090A44" w:rsidRDefault="00090A44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906" w:type="dxa"/>
          </w:tcPr>
          <w:p w:rsidR="00090A44" w:rsidRDefault="00090A44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1" w:type="dxa"/>
          </w:tcPr>
          <w:p w:rsidR="00090A44" w:rsidRDefault="00090A44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</w:tr>
      <w:tr w:rsidR="00090A44" w:rsidTr="00B633BB">
        <w:tc>
          <w:tcPr>
            <w:tcW w:w="919" w:type="dxa"/>
          </w:tcPr>
          <w:p w:rsidR="00090A44" w:rsidRDefault="00090A44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25.</w:t>
            </w:r>
          </w:p>
        </w:tc>
        <w:tc>
          <w:tcPr>
            <w:tcW w:w="3827" w:type="dxa"/>
          </w:tcPr>
          <w:p w:rsidR="00090A44" w:rsidRDefault="00090A44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Защита проекта «Наряд для семейного обеда»</w:t>
            </w:r>
          </w:p>
        </w:tc>
        <w:tc>
          <w:tcPr>
            <w:tcW w:w="1786" w:type="dxa"/>
          </w:tcPr>
          <w:p w:rsidR="00090A44" w:rsidRDefault="00B633BB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906" w:type="dxa"/>
          </w:tcPr>
          <w:p w:rsidR="00090A44" w:rsidRDefault="00090A44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1" w:type="dxa"/>
          </w:tcPr>
          <w:p w:rsidR="00090A44" w:rsidRDefault="00B633BB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</w:tr>
      <w:tr w:rsidR="009A6ED2" w:rsidTr="000136D8">
        <w:tc>
          <w:tcPr>
            <w:tcW w:w="9849" w:type="dxa"/>
            <w:gridSpan w:val="5"/>
          </w:tcPr>
          <w:p w:rsidR="009A6ED2" w:rsidRDefault="009A6ED2" w:rsidP="000B14E5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B5ABB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«Художественные ремесла</w:t>
            </w:r>
            <w:r w:rsidRPr="00AB5ABB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(16ч.)</w:t>
            </w:r>
          </w:p>
        </w:tc>
      </w:tr>
      <w:tr w:rsidR="00B633BB" w:rsidTr="00B633BB">
        <w:tc>
          <w:tcPr>
            <w:tcW w:w="919" w:type="dxa"/>
          </w:tcPr>
          <w:p w:rsidR="00B633BB" w:rsidRDefault="00B633BB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26.</w:t>
            </w:r>
          </w:p>
        </w:tc>
        <w:tc>
          <w:tcPr>
            <w:tcW w:w="3827" w:type="dxa"/>
          </w:tcPr>
          <w:p w:rsidR="00B633BB" w:rsidRPr="00B633BB" w:rsidRDefault="00B633BB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33B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Материалы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и инструменты для вязания. Основные виды петель при вязании крючком </w:t>
            </w:r>
          </w:p>
        </w:tc>
        <w:tc>
          <w:tcPr>
            <w:tcW w:w="1786" w:type="dxa"/>
          </w:tcPr>
          <w:p w:rsidR="00B633BB" w:rsidRDefault="00B633BB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906" w:type="dxa"/>
          </w:tcPr>
          <w:p w:rsidR="00B633BB" w:rsidRDefault="00B633BB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411" w:type="dxa"/>
          </w:tcPr>
          <w:p w:rsidR="00B633BB" w:rsidRDefault="00B633BB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</w:tr>
      <w:tr w:rsidR="00B633BB" w:rsidTr="00B633BB">
        <w:tc>
          <w:tcPr>
            <w:tcW w:w="919" w:type="dxa"/>
          </w:tcPr>
          <w:p w:rsidR="00B633BB" w:rsidRDefault="00B633BB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27.</w:t>
            </w:r>
          </w:p>
        </w:tc>
        <w:tc>
          <w:tcPr>
            <w:tcW w:w="3827" w:type="dxa"/>
          </w:tcPr>
          <w:p w:rsidR="00B633BB" w:rsidRPr="00B633BB" w:rsidRDefault="00B633BB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Вязание полотна. Вязание по кругу</w:t>
            </w:r>
          </w:p>
        </w:tc>
        <w:tc>
          <w:tcPr>
            <w:tcW w:w="1786" w:type="dxa"/>
          </w:tcPr>
          <w:p w:rsidR="00B633BB" w:rsidRDefault="00B633BB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906" w:type="dxa"/>
          </w:tcPr>
          <w:p w:rsidR="00B633BB" w:rsidRDefault="00B633BB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411" w:type="dxa"/>
          </w:tcPr>
          <w:p w:rsidR="00B633BB" w:rsidRDefault="00B633BB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</w:tr>
      <w:tr w:rsidR="00B633BB" w:rsidTr="00B633BB">
        <w:tc>
          <w:tcPr>
            <w:tcW w:w="919" w:type="dxa"/>
          </w:tcPr>
          <w:p w:rsidR="00B633BB" w:rsidRDefault="00B633BB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28.</w:t>
            </w:r>
          </w:p>
        </w:tc>
        <w:tc>
          <w:tcPr>
            <w:tcW w:w="3827" w:type="dxa"/>
          </w:tcPr>
          <w:p w:rsidR="00B633BB" w:rsidRDefault="00B633BB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Вязание изделия из столбиков без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накида</w:t>
            </w:r>
            <w:proofErr w:type="spellEnd"/>
          </w:p>
        </w:tc>
        <w:tc>
          <w:tcPr>
            <w:tcW w:w="1786" w:type="dxa"/>
          </w:tcPr>
          <w:p w:rsidR="00B633BB" w:rsidRDefault="00B633BB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906" w:type="dxa"/>
          </w:tcPr>
          <w:p w:rsidR="00B633BB" w:rsidRDefault="00B633BB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411" w:type="dxa"/>
          </w:tcPr>
          <w:p w:rsidR="00B633BB" w:rsidRDefault="00B633BB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</w:tr>
      <w:tr w:rsidR="00B633BB" w:rsidTr="00B633BB">
        <w:tc>
          <w:tcPr>
            <w:tcW w:w="919" w:type="dxa"/>
          </w:tcPr>
          <w:p w:rsidR="00B633BB" w:rsidRDefault="00B633BB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29.</w:t>
            </w:r>
          </w:p>
        </w:tc>
        <w:tc>
          <w:tcPr>
            <w:tcW w:w="3827" w:type="dxa"/>
          </w:tcPr>
          <w:p w:rsidR="00B633BB" w:rsidRDefault="00B633BB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Вязание проектного изделия из столбиков с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накидом</w:t>
            </w:r>
            <w:proofErr w:type="spellEnd"/>
          </w:p>
        </w:tc>
        <w:tc>
          <w:tcPr>
            <w:tcW w:w="1786" w:type="dxa"/>
          </w:tcPr>
          <w:p w:rsidR="00B633BB" w:rsidRDefault="00B633BB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906" w:type="dxa"/>
          </w:tcPr>
          <w:p w:rsidR="00B633BB" w:rsidRDefault="00B633BB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411" w:type="dxa"/>
          </w:tcPr>
          <w:p w:rsidR="00B633BB" w:rsidRDefault="00B633BB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</w:tr>
      <w:tr w:rsidR="00B633BB" w:rsidTr="00B633BB">
        <w:tc>
          <w:tcPr>
            <w:tcW w:w="919" w:type="dxa"/>
          </w:tcPr>
          <w:p w:rsidR="00B633BB" w:rsidRDefault="00B633BB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30.</w:t>
            </w:r>
          </w:p>
        </w:tc>
        <w:tc>
          <w:tcPr>
            <w:tcW w:w="3827" w:type="dxa"/>
          </w:tcPr>
          <w:p w:rsidR="00B633BB" w:rsidRDefault="00B633BB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Вязание спицами узоров из лицевых и изнаночных петель</w:t>
            </w:r>
          </w:p>
        </w:tc>
        <w:tc>
          <w:tcPr>
            <w:tcW w:w="1786" w:type="dxa"/>
          </w:tcPr>
          <w:p w:rsidR="00B633BB" w:rsidRDefault="00B633BB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906" w:type="dxa"/>
          </w:tcPr>
          <w:p w:rsidR="00B633BB" w:rsidRDefault="00B633BB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411" w:type="dxa"/>
          </w:tcPr>
          <w:p w:rsidR="00B633BB" w:rsidRDefault="00B633BB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</w:tr>
      <w:tr w:rsidR="00B633BB" w:rsidTr="00B633BB">
        <w:tc>
          <w:tcPr>
            <w:tcW w:w="919" w:type="dxa"/>
          </w:tcPr>
          <w:p w:rsidR="00B633BB" w:rsidRDefault="00B633BB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31.</w:t>
            </w:r>
          </w:p>
        </w:tc>
        <w:tc>
          <w:tcPr>
            <w:tcW w:w="3827" w:type="dxa"/>
          </w:tcPr>
          <w:p w:rsidR="00B633BB" w:rsidRDefault="00B633BB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Вязание цветных узоров. Создание схем для вязания</w:t>
            </w:r>
          </w:p>
        </w:tc>
        <w:tc>
          <w:tcPr>
            <w:tcW w:w="1786" w:type="dxa"/>
          </w:tcPr>
          <w:p w:rsidR="00B633BB" w:rsidRDefault="005F2B23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906" w:type="dxa"/>
          </w:tcPr>
          <w:p w:rsidR="00B633BB" w:rsidRDefault="00B633BB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411" w:type="dxa"/>
          </w:tcPr>
          <w:p w:rsidR="00B633BB" w:rsidRDefault="005F2B23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</w:tr>
      <w:tr w:rsidR="00B633BB" w:rsidTr="00B633BB">
        <w:tc>
          <w:tcPr>
            <w:tcW w:w="919" w:type="dxa"/>
          </w:tcPr>
          <w:p w:rsidR="00B633BB" w:rsidRDefault="00B633BB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32.</w:t>
            </w:r>
          </w:p>
        </w:tc>
        <w:tc>
          <w:tcPr>
            <w:tcW w:w="3827" w:type="dxa"/>
          </w:tcPr>
          <w:p w:rsidR="00B633BB" w:rsidRDefault="00B633BB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Вязание проектного изделия спицами</w:t>
            </w:r>
          </w:p>
        </w:tc>
        <w:tc>
          <w:tcPr>
            <w:tcW w:w="1786" w:type="dxa"/>
          </w:tcPr>
          <w:p w:rsidR="00B633BB" w:rsidRDefault="00B633BB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906" w:type="dxa"/>
          </w:tcPr>
          <w:p w:rsidR="00B633BB" w:rsidRDefault="00B633BB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411" w:type="dxa"/>
          </w:tcPr>
          <w:p w:rsidR="00B633BB" w:rsidRDefault="00B633BB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</w:tr>
      <w:tr w:rsidR="00B633BB" w:rsidTr="00B633BB">
        <w:tc>
          <w:tcPr>
            <w:tcW w:w="919" w:type="dxa"/>
          </w:tcPr>
          <w:p w:rsidR="00B633BB" w:rsidRDefault="00B633BB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33.</w:t>
            </w:r>
          </w:p>
        </w:tc>
        <w:tc>
          <w:tcPr>
            <w:tcW w:w="3827" w:type="dxa"/>
          </w:tcPr>
          <w:p w:rsidR="00B633BB" w:rsidRDefault="00B633BB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Обработка проектного материала</w:t>
            </w:r>
          </w:p>
        </w:tc>
        <w:tc>
          <w:tcPr>
            <w:tcW w:w="1786" w:type="dxa"/>
          </w:tcPr>
          <w:p w:rsidR="00B633BB" w:rsidRDefault="00B633BB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906" w:type="dxa"/>
          </w:tcPr>
          <w:p w:rsidR="00B633BB" w:rsidRDefault="00B633BB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1" w:type="dxa"/>
          </w:tcPr>
          <w:p w:rsidR="00B633BB" w:rsidRDefault="00B633BB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</w:tr>
      <w:tr w:rsidR="00B633BB" w:rsidTr="00B633BB">
        <w:tc>
          <w:tcPr>
            <w:tcW w:w="919" w:type="dxa"/>
          </w:tcPr>
          <w:p w:rsidR="00B633BB" w:rsidRDefault="00B633BB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34.</w:t>
            </w:r>
          </w:p>
        </w:tc>
        <w:tc>
          <w:tcPr>
            <w:tcW w:w="3827" w:type="dxa"/>
          </w:tcPr>
          <w:p w:rsidR="00B633BB" w:rsidRDefault="00B633BB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Защита проекта «Вяжем аксессуары»</w:t>
            </w:r>
          </w:p>
        </w:tc>
        <w:tc>
          <w:tcPr>
            <w:tcW w:w="1786" w:type="dxa"/>
          </w:tcPr>
          <w:p w:rsidR="00B633BB" w:rsidRDefault="00B633BB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906" w:type="dxa"/>
          </w:tcPr>
          <w:p w:rsidR="00B633BB" w:rsidRDefault="00B633BB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1" w:type="dxa"/>
          </w:tcPr>
          <w:p w:rsidR="00B633BB" w:rsidRDefault="00B633BB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</w:tr>
      <w:tr w:rsidR="00B633BB" w:rsidTr="00B633BB">
        <w:tc>
          <w:tcPr>
            <w:tcW w:w="919" w:type="dxa"/>
          </w:tcPr>
          <w:p w:rsidR="00B633BB" w:rsidRDefault="00B633BB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35.</w:t>
            </w:r>
          </w:p>
        </w:tc>
        <w:tc>
          <w:tcPr>
            <w:tcW w:w="3827" w:type="dxa"/>
          </w:tcPr>
          <w:p w:rsidR="00B633BB" w:rsidRDefault="00B633BB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Оформление портфолио.</w:t>
            </w:r>
          </w:p>
          <w:p w:rsidR="00B633BB" w:rsidRDefault="00B633BB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Контрольная итоговая работа</w:t>
            </w:r>
          </w:p>
        </w:tc>
        <w:tc>
          <w:tcPr>
            <w:tcW w:w="1786" w:type="dxa"/>
          </w:tcPr>
          <w:p w:rsidR="00B633BB" w:rsidRDefault="00AB2B44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906" w:type="dxa"/>
          </w:tcPr>
          <w:p w:rsidR="00B633BB" w:rsidRDefault="00B633BB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1" w:type="dxa"/>
          </w:tcPr>
          <w:p w:rsidR="00B633BB" w:rsidRDefault="005F2B23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</w:tr>
      <w:tr w:rsidR="00B633BB" w:rsidTr="00B633BB">
        <w:tc>
          <w:tcPr>
            <w:tcW w:w="919" w:type="dxa"/>
          </w:tcPr>
          <w:p w:rsidR="00B633BB" w:rsidRDefault="00B633BB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827" w:type="dxa"/>
          </w:tcPr>
          <w:p w:rsidR="00B633BB" w:rsidRDefault="00B633BB" w:rsidP="000B14E5">
            <w:pPr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Итого:</w:t>
            </w:r>
          </w:p>
        </w:tc>
        <w:tc>
          <w:tcPr>
            <w:tcW w:w="1786" w:type="dxa"/>
          </w:tcPr>
          <w:p w:rsidR="00B633BB" w:rsidRDefault="00AB2B44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</w:t>
            </w:r>
          </w:p>
        </w:tc>
        <w:tc>
          <w:tcPr>
            <w:tcW w:w="1906" w:type="dxa"/>
          </w:tcPr>
          <w:p w:rsidR="00B633BB" w:rsidRDefault="00AB2B44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1411" w:type="dxa"/>
          </w:tcPr>
          <w:p w:rsidR="00B633BB" w:rsidRDefault="005F2B23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</w:t>
            </w:r>
          </w:p>
        </w:tc>
      </w:tr>
    </w:tbl>
    <w:p w:rsidR="005D18AB" w:rsidRDefault="005D18AB" w:rsidP="000B14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9A6ED2" w:rsidRDefault="009A6ED2" w:rsidP="000B14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C9707B" w:rsidRPr="00DE4715" w:rsidRDefault="00C9707B" w:rsidP="000B14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DE471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Учебно-тема</w:t>
      </w: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тический план (в виде таблицы) 7</w:t>
      </w:r>
      <w:r w:rsidRPr="00DE471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класс</w:t>
      </w:r>
    </w:p>
    <w:tbl>
      <w:tblPr>
        <w:tblStyle w:val="a9"/>
        <w:tblW w:w="9707" w:type="dxa"/>
        <w:tblInd w:w="40" w:type="dxa"/>
        <w:tblLook w:val="04A0" w:firstRow="1" w:lastRow="0" w:firstColumn="1" w:lastColumn="0" w:noHBand="0" w:noVBand="1"/>
      </w:tblPr>
      <w:tblGrid>
        <w:gridCol w:w="919"/>
        <w:gridCol w:w="3969"/>
        <w:gridCol w:w="1786"/>
        <w:gridCol w:w="1906"/>
        <w:gridCol w:w="1127"/>
      </w:tblGrid>
      <w:tr w:rsidR="00C2129B" w:rsidTr="007133D6">
        <w:tc>
          <w:tcPr>
            <w:tcW w:w="919" w:type="dxa"/>
          </w:tcPr>
          <w:p w:rsidR="00C9707B" w:rsidRDefault="00C9707B" w:rsidP="000B14E5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№№</w:t>
            </w:r>
          </w:p>
        </w:tc>
        <w:tc>
          <w:tcPr>
            <w:tcW w:w="3969" w:type="dxa"/>
          </w:tcPr>
          <w:p w:rsidR="00C9707B" w:rsidRDefault="00C9707B" w:rsidP="000B14E5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Разделы и темы программы </w:t>
            </w:r>
          </w:p>
        </w:tc>
        <w:tc>
          <w:tcPr>
            <w:tcW w:w="1786" w:type="dxa"/>
          </w:tcPr>
          <w:p w:rsidR="00C9707B" w:rsidRDefault="00C9707B" w:rsidP="000B14E5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Теоретическое обучение</w:t>
            </w:r>
          </w:p>
        </w:tc>
        <w:tc>
          <w:tcPr>
            <w:tcW w:w="1906" w:type="dxa"/>
          </w:tcPr>
          <w:p w:rsidR="00C9707B" w:rsidRDefault="00C9707B" w:rsidP="000B14E5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Практическое обучение</w:t>
            </w:r>
          </w:p>
        </w:tc>
        <w:tc>
          <w:tcPr>
            <w:tcW w:w="1127" w:type="dxa"/>
          </w:tcPr>
          <w:p w:rsidR="00C9707B" w:rsidRDefault="00C9707B" w:rsidP="000B14E5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Итого</w:t>
            </w:r>
          </w:p>
        </w:tc>
      </w:tr>
      <w:tr w:rsidR="009A6ED2" w:rsidTr="000136D8">
        <w:tc>
          <w:tcPr>
            <w:tcW w:w="9707" w:type="dxa"/>
            <w:gridSpan w:val="5"/>
          </w:tcPr>
          <w:p w:rsidR="009A6ED2" w:rsidRPr="00AB5ABB" w:rsidRDefault="009A6ED2" w:rsidP="000B14E5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B5ABB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«Технологии домашнего хозяйства» (2 ч.)</w:t>
            </w:r>
          </w:p>
        </w:tc>
      </w:tr>
      <w:tr w:rsidR="00C2129B" w:rsidTr="007133D6">
        <w:tc>
          <w:tcPr>
            <w:tcW w:w="919" w:type="dxa"/>
          </w:tcPr>
          <w:p w:rsidR="00C9707B" w:rsidRPr="00AB5ABB" w:rsidRDefault="00C9707B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3969" w:type="dxa"/>
          </w:tcPr>
          <w:p w:rsidR="00C9707B" w:rsidRPr="00AB5ABB" w:rsidRDefault="00C9707B" w:rsidP="000B14E5">
            <w:pPr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Освещение, интерьер жилого помещения</w:t>
            </w:r>
          </w:p>
        </w:tc>
        <w:tc>
          <w:tcPr>
            <w:tcW w:w="1786" w:type="dxa"/>
          </w:tcPr>
          <w:p w:rsidR="00C9707B" w:rsidRDefault="00C9707B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06" w:type="dxa"/>
          </w:tcPr>
          <w:p w:rsidR="00C9707B" w:rsidRDefault="00C9707B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27" w:type="dxa"/>
          </w:tcPr>
          <w:p w:rsidR="00C9707B" w:rsidRDefault="00C9707B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</w:tr>
      <w:tr w:rsidR="00C2129B" w:rsidTr="007133D6">
        <w:tc>
          <w:tcPr>
            <w:tcW w:w="919" w:type="dxa"/>
          </w:tcPr>
          <w:p w:rsidR="00C9707B" w:rsidRDefault="00C9707B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3969" w:type="dxa"/>
          </w:tcPr>
          <w:p w:rsidR="00C9707B" w:rsidRPr="00AB5ABB" w:rsidRDefault="00C9707B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Гигиена и жилище</w:t>
            </w:r>
          </w:p>
        </w:tc>
        <w:tc>
          <w:tcPr>
            <w:tcW w:w="1786" w:type="dxa"/>
          </w:tcPr>
          <w:p w:rsidR="00C9707B" w:rsidRDefault="00C9707B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06" w:type="dxa"/>
          </w:tcPr>
          <w:p w:rsidR="00C9707B" w:rsidRDefault="00C9707B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27" w:type="dxa"/>
          </w:tcPr>
          <w:p w:rsidR="00C9707B" w:rsidRDefault="00C9707B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</w:tr>
      <w:tr w:rsidR="00C2129B" w:rsidTr="007133D6">
        <w:tc>
          <w:tcPr>
            <w:tcW w:w="919" w:type="dxa"/>
          </w:tcPr>
          <w:p w:rsidR="00C9707B" w:rsidRPr="00AB5ABB" w:rsidRDefault="00C9707B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3969" w:type="dxa"/>
          </w:tcPr>
          <w:p w:rsidR="00C9707B" w:rsidRPr="00AB5ABB" w:rsidRDefault="00C9707B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Бытовые электроприборы </w:t>
            </w:r>
          </w:p>
        </w:tc>
        <w:tc>
          <w:tcPr>
            <w:tcW w:w="1786" w:type="dxa"/>
          </w:tcPr>
          <w:p w:rsidR="00C9707B" w:rsidRPr="00AB5ABB" w:rsidRDefault="00C9707B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906" w:type="dxa"/>
          </w:tcPr>
          <w:p w:rsidR="00C9707B" w:rsidRPr="00AB5ABB" w:rsidRDefault="00C9707B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27" w:type="dxa"/>
          </w:tcPr>
          <w:p w:rsidR="00C9707B" w:rsidRPr="00AB5ABB" w:rsidRDefault="00C9707B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</w:tr>
      <w:tr w:rsidR="000136D8" w:rsidTr="000136D8">
        <w:tc>
          <w:tcPr>
            <w:tcW w:w="9707" w:type="dxa"/>
            <w:gridSpan w:val="5"/>
          </w:tcPr>
          <w:p w:rsidR="000136D8" w:rsidRDefault="000136D8" w:rsidP="000B14E5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B5ABB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«Технологии творческой и опытнической» (1 ч.)</w:t>
            </w:r>
          </w:p>
        </w:tc>
      </w:tr>
      <w:tr w:rsidR="00C2129B" w:rsidTr="007133D6">
        <w:tc>
          <w:tcPr>
            <w:tcW w:w="919" w:type="dxa"/>
          </w:tcPr>
          <w:p w:rsidR="007133D6" w:rsidRDefault="007133D6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3969" w:type="dxa"/>
          </w:tcPr>
          <w:p w:rsidR="007133D6" w:rsidRPr="00AB5ABB" w:rsidRDefault="007133D6" w:rsidP="000B14E5">
            <w:pPr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Творческий проект «Умный дом»</w:t>
            </w:r>
          </w:p>
        </w:tc>
        <w:tc>
          <w:tcPr>
            <w:tcW w:w="1786" w:type="dxa"/>
          </w:tcPr>
          <w:p w:rsidR="007133D6" w:rsidRDefault="007133D6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906" w:type="dxa"/>
          </w:tcPr>
          <w:p w:rsidR="007133D6" w:rsidRPr="00AB5ABB" w:rsidRDefault="007133D6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27" w:type="dxa"/>
          </w:tcPr>
          <w:p w:rsidR="007133D6" w:rsidRDefault="007133D6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</w:tr>
      <w:tr w:rsidR="000136D8" w:rsidTr="000136D8">
        <w:tc>
          <w:tcPr>
            <w:tcW w:w="9707" w:type="dxa"/>
            <w:gridSpan w:val="5"/>
          </w:tcPr>
          <w:p w:rsidR="000136D8" w:rsidRDefault="000136D8" w:rsidP="000B14E5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B5ABB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Раздел </w:t>
            </w:r>
            <w:r w:rsidR="0077601D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«Кулинария» (5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ч.)</w:t>
            </w:r>
          </w:p>
        </w:tc>
      </w:tr>
      <w:tr w:rsidR="00C2129B" w:rsidTr="007133D6">
        <w:tc>
          <w:tcPr>
            <w:tcW w:w="919" w:type="dxa"/>
          </w:tcPr>
          <w:p w:rsidR="007133D6" w:rsidRDefault="007133D6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3969" w:type="dxa"/>
          </w:tcPr>
          <w:p w:rsidR="007133D6" w:rsidRPr="007133D6" w:rsidRDefault="007133D6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133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Блюда из молока и кисломолочных продуктов</w:t>
            </w:r>
          </w:p>
        </w:tc>
        <w:tc>
          <w:tcPr>
            <w:tcW w:w="1786" w:type="dxa"/>
          </w:tcPr>
          <w:p w:rsidR="007133D6" w:rsidRDefault="007133D6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06" w:type="dxa"/>
          </w:tcPr>
          <w:p w:rsidR="007133D6" w:rsidRPr="00AB5ABB" w:rsidRDefault="007133D6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27" w:type="dxa"/>
          </w:tcPr>
          <w:p w:rsidR="007133D6" w:rsidRDefault="007133D6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</w:tr>
      <w:tr w:rsidR="00C2129B" w:rsidTr="007133D6">
        <w:tc>
          <w:tcPr>
            <w:tcW w:w="919" w:type="dxa"/>
          </w:tcPr>
          <w:p w:rsidR="007133D6" w:rsidRDefault="007133D6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6.</w:t>
            </w:r>
          </w:p>
        </w:tc>
        <w:tc>
          <w:tcPr>
            <w:tcW w:w="3969" w:type="dxa"/>
          </w:tcPr>
          <w:p w:rsidR="007133D6" w:rsidRPr="007133D6" w:rsidRDefault="007133D6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Изделия из жидкого теста</w:t>
            </w:r>
          </w:p>
        </w:tc>
        <w:tc>
          <w:tcPr>
            <w:tcW w:w="1786" w:type="dxa"/>
          </w:tcPr>
          <w:p w:rsidR="007133D6" w:rsidRDefault="007133D6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06" w:type="dxa"/>
          </w:tcPr>
          <w:p w:rsidR="007133D6" w:rsidRDefault="007133D6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27" w:type="dxa"/>
          </w:tcPr>
          <w:p w:rsidR="007133D6" w:rsidRDefault="007133D6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</w:tr>
      <w:tr w:rsidR="00C2129B" w:rsidTr="007133D6">
        <w:tc>
          <w:tcPr>
            <w:tcW w:w="919" w:type="dxa"/>
          </w:tcPr>
          <w:p w:rsidR="007133D6" w:rsidRDefault="007133D6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7.</w:t>
            </w:r>
          </w:p>
        </w:tc>
        <w:tc>
          <w:tcPr>
            <w:tcW w:w="3969" w:type="dxa"/>
          </w:tcPr>
          <w:p w:rsidR="007133D6" w:rsidRDefault="007133D6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Виды теста и выпечки</w:t>
            </w:r>
          </w:p>
        </w:tc>
        <w:tc>
          <w:tcPr>
            <w:tcW w:w="1786" w:type="dxa"/>
          </w:tcPr>
          <w:p w:rsidR="007133D6" w:rsidRDefault="007133D6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06" w:type="dxa"/>
          </w:tcPr>
          <w:p w:rsidR="007133D6" w:rsidRDefault="007133D6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27" w:type="dxa"/>
          </w:tcPr>
          <w:p w:rsidR="007133D6" w:rsidRDefault="007133D6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</w:tr>
      <w:tr w:rsidR="00C2129B" w:rsidTr="007133D6">
        <w:tc>
          <w:tcPr>
            <w:tcW w:w="919" w:type="dxa"/>
          </w:tcPr>
          <w:p w:rsidR="007133D6" w:rsidRDefault="007133D6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8.</w:t>
            </w:r>
          </w:p>
        </w:tc>
        <w:tc>
          <w:tcPr>
            <w:tcW w:w="3969" w:type="dxa"/>
          </w:tcPr>
          <w:p w:rsidR="007133D6" w:rsidRDefault="007133D6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Сладости, десерты, напитки.  </w:t>
            </w:r>
          </w:p>
        </w:tc>
        <w:tc>
          <w:tcPr>
            <w:tcW w:w="1786" w:type="dxa"/>
          </w:tcPr>
          <w:p w:rsidR="007133D6" w:rsidRDefault="007133D6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06" w:type="dxa"/>
          </w:tcPr>
          <w:p w:rsidR="007133D6" w:rsidRDefault="007133D6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27" w:type="dxa"/>
          </w:tcPr>
          <w:p w:rsidR="007133D6" w:rsidRDefault="007133D6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</w:tr>
      <w:tr w:rsidR="00C2129B" w:rsidTr="007133D6">
        <w:tc>
          <w:tcPr>
            <w:tcW w:w="919" w:type="dxa"/>
          </w:tcPr>
          <w:p w:rsidR="007133D6" w:rsidRDefault="0077601D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  <w:r w:rsidR="007133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3969" w:type="dxa"/>
          </w:tcPr>
          <w:p w:rsidR="007133D6" w:rsidRDefault="0077601D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Сервировка сладкого стола </w:t>
            </w:r>
            <w:r w:rsidR="007133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Праздничный этикет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. </w:t>
            </w:r>
          </w:p>
        </w:tc>
        <w:tc>
          <w:tcPr>
            <w:tcW w:w="1786" w:type="dxa"/>
          </w:tcPr>
          <w:p w:rsidR="007133D6" w:rsidRDefault="007133D6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06" w:type="dxa"/>
          </w:tcPr>
          <w:p w:rsidR="007133D6" w:rsidRDefault="007133D6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27" w:type="dxa"/>
          </w:tcPr>
          <w:p w:rsidR="007133D6" w:rsidRDefault="007133D6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</w:tr>
      <w:tr w:rsidR="000136D8" w:rsidTr="000136D8">
        <w:tc>
          <w:tcPr>
            <w:tcW w:w="9707" w:type="dxa"/>
            <w:gridSpan w:val="5"/>
          </w:tcPr>
          <w:p w:rsidR="000136D8" w:rsidRDefault="000136D8" w:rsidP="000B14E5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B5ABB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«Технологии творческой и опытнической деятельности» (1 ч.)</w:t>
            </w:r>
          </w:p>
        </w:tc>
      </w:tr>
      <w:tr w:rsidR="007133D6" w:rsidTr="007133D6">
        <w:tc>
          <w:tcPr>
            <w:tcW w:w="919" w:type="dxa"/>
          </w:tcPr>
          <w:p w:rsidR="007133D6" w:rsidRDefault="0077601D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  <w:r w:rsidR="007133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3969" w:type="dxa"/>
          </w:tcPr>
          <w:p w:rsidR="007133D6" w:rsidRPr="007133D6" w:rsidRDefault="007133D6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133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Проект </w:t>
            </w:r>
            <w:r w:rsidR="00B242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«Праздничный сладкий стол»</w:t>
            </w:r>
          </w:p>
        </w:tc>
        <w:tc>
          <w:tcPr>
            <w:tcW w:w="1786" w:type="dxa"/>
          </w:tcPr>
          <w:p w:rsidR="007133D6" w:rsidRDefault="00B2421A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906" w:type="dxa"/>
          </w:tcPr>
          <w:p w:rsidR="007133D6" w:rsidRDefault="007133D6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27" w:type="dxa"/>
          </w:tcPr>
          <w:p w:rsidR="007133D6" w:rsidRDefault="00B2421A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</w:tr>
      <w:tr w:rsidR="000136D8" w:rsidTr="000136D8">
        <w:tc>
          <w:tcPr>
            <w:tcW w:w="9707" w:type="dxa"/>
            <w:gridSpan w:val="5"/>
          </w:tcPr>
          <w:p w:rsidR="000136D8" w:rsidRDefault="000136D8" w:rsidP="000B14E5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B5ABB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«Создание изделий из текстильных материалов» (23 ч.)</w:t>
            </w:r>
          </w:p>
        </w:tc>
      </w:tr>
      <w:tr w:rsidR="00B2421A" w:rsidTr="007133D6">
        <w:tc>
          <w:tcPr>
            <w:tcW w:w="919" w:type="dxa"/>
          </w:tcPr>
          <w:p w:rsidR="00B2421A" w:rsidRDefault="0077601D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  <w:r w:rsidR="00B242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3969" w:type="dxa"/>
          </w:tcPr>
          <w:p w:rsidR="00B2421A" w:rsidRPr="00B2421A" w:rsidRDefault="00B2421A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42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Свойства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текстильных материалов животного происхождения</w:t>
            </w:r>
          </w:p>
        </w:tc>
        <w:tc>
          <w:tcPr>
            <w:tcW w:w="1786" w:type="dxa"/>
          </w:tcPr>
          <w:p w:rsidR="00B2421A" w:rsidRDefault="00B2421A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906" w:type="dxa"/>
          </w:tcPr>
          <w:p w:rsidR="00B2421A" w:rsidRDefault="00B2421A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27" w:type="dxa"/>
          </w:tcPr>
          <w:p w:rsidR="00B2421A" w:rsidRDefault="00B2421A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</w:tr>
      <w:tr w:rsidR="0077601D" w:rsidTr="007133D6">
        <w:tc>
          <w:tcPr>
            <w:tcW w:w="919" w:type="dxa"/>
          </w:tcPr>
          <w:p w:rsidR="0077601D" w:rsidRDefault="0077601D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12.</w:t>
            </w:r>
          </w:p>
        </w:tc>
        <w:tc>
          <w:tcPr>
            <w:tcW w:w="3969" w:type="dxa"/>
          </w:tcPr>
          <w:p w:rsidR="0077601D" w:rsidRPr="00B2421A" w:rsidRDefault="0077601D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Конструирование поясной одежды </w:t>
            </w:r>
          </w:p>
        </w:tc>
        <w:tc>
          <w:tcPr>
            <w:tcW w:w="1786" w:type="dxa"/>
          </w:tcPr>
          <w:p w:rsidR="0077601D" w:rsidRDefault="0077601D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906" w:type="dxa"/>
          </w:tcPr>
          <w:p w:rsidR="0077601D" w:rsidRDefault="0077601D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27" w:type="dxa"/>
          </w:tcPr>
          <w:p w:rsidR="0077601D" w:rsidRDefault="0077601D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</w:tr>
      <w:tr w:rsidR="0077601D" w:rsidTr="007133D6">
        <w:tc>
          <w:tcPr>
            <w:tcW w:w="919" w:type="dxa"/>
          </w:tcPr>
          <w:p w:rsidR="0077601D" w:rsidRDefault="0077601D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13.</w:t>
            </w:r>
          </w:p>
        </w:tc>
        <w:tc>
          <w:tcPr>
            <w:tcW w:w="3969" w:type="dxa"/>
          </w:tcPr>
          <w:p w:rsidR="0077601D" w:rsidRDefault="0077601D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Моделирование поясной одежды</w:t>
            </w:r>
          </w:p>
        </w:tc>
        <w:tc>
          <w:tcPr>
            <w:tcW w:w="1786" w:type="dxa"/>
          </w:tcPr>
          <w:p w:rsidR="0077601D" w:rsidRDefault="0077601D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906" w:type="dxa"/>
          </w:tcPr>
          <w:p w:rsidR="0077601D" w:rsidRDefault="0077601D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27" w:type="dxa"/>
          </w:tcPr>
          <w:p w:rsidR="0077601D" w:rsidRDefault="0077601D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</w:tr>
      <w:tr w:rsidR="0077601D" w:rsidTr="007133D6">
        <w:tc>
          <w:tcPr>
            <w:tcW w:w="919" w:type="dxa"/>
          </w:tcPr>
          <w:p w:rsidR="0077601D" w:rsidRDefault="0077601D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14.</w:t>
            </w:r>
          </w:p>
        </w:tc>
        <w:tc>
          <w:tcPr>
            <w:tcW w:w="3969" w:type="dxa"/>
          </w:tcPr>
          <w:p w:rsidR="0077601D" w:rsidRDefault="0077601D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Моделирование поясной одежды</w:t>
            </w:r>
            <w:r w:rsidR="009D1D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из журнала мод</w:t>
            </w:r>
          </w:p>
        </w:tc>
        <w:tc>
          <w:tcPr>
            <w:tcW w:w="1786" w:type="dxa"/>
          </w:tcPr>
          <w:p w:rsidR="0077601D" w:rsidRDefault="009D1DA6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906" w:type="dxa"/>
          </w:tcPr>
          <w:p w:rsidR="0077601D" w:rsidRDefault="009D1DA6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27" w:type="dxa"/>
          </w:tcPr>
          <w:p w:rsidR="0077601D" w:rsidRDefault="009D1DA6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</w:tr>
      <w:tr w:rsidR="009D1DA6" w:rsidTr="007133D6">
        <w:tc>
          <w:tcPr>
            <w:tcW w:w="919" w:type="dxa"/>
          </w:tcPr>
          <w:p w:rsidR="009D1DA6" w:rsidRDefault="009D1DA6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15.</w:t>
            </w:r>
          </w:p>
        </w:tc>
        <w:tc>
          <w:tcPr>
            <w:tcW w:w="3969" w:type="dxa"/>
          </w:tcPr>
          <w:p w:rsidR="009D1DA6" w:rsidRDefault="009D1DA6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Раскрой поясной одежды и дублирование</w:t>
            </w:r>
          </w:p>
        </w:tc>
        <w:tc>
          <w:tcPr>
            <w:tcW w:w="1786" w:type="dxa"/>
          </w:tcPr>
          <w:p w:rsidR="009D1DA6" w:rsidRDefault="009D1DA6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906" w:type="dxa"/>
          </w:tcPr>
          <w:p w:rsidR="009D1DA6" w:rsidRDefault="009D1DA6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27" w:type="dxa"/>
          </w:tcPr>
          <w:p w:rsidR="009D1DA6" w:rsidRDefault="009D1DA6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</w:tr>
      <w:tr w:rsidR="009D1DA6" w:rsidTr="007133D6">
        <w:tc>
          <w:tcPr>
            <w:tcW w:w="919" w:type="dxa"/>
          </w:tcPr>
          <w:p w:rsidR="009D1DA6" w:rsidRDefault="009D1DA6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16.</w:t>
            </w:r>
          </w:p>
        </w:tc>
        <w:tc>
          <w:tcPr>
            <w:tcW w:w="3969" w:type="dxa"/>
          </w:tcPr>
          <w:p w:rsidR="009D1DA6" w:rsidRDefault="009D1DA6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Технология ручных работ</w:t>
            </w:r>
          </w:p>
        </w:tc>
        <w:tc>
          <w:tcPr>
            <w:tcW w:w="1786" w:type="dxa"/>
          </w:tcPr>
          <w:p w:rsidR="009D1DA6" w:rsidRDefault="009D1DA6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906" w:type="dxa"/>
          </w:tcPr>
          <w:p w:rsidR="009D1DA6" w:rsidRDefault="009D1DA6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27" w:type="dxa"/>
          </w:tcPr>
          <w:p w:rsidR="009D1DA6" w:rsidRDefault="009D1DA6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</w:tr>
      <w:tr w:rsidR="009D1DA6" w:rsidTr="007133D6">
        <w:tc>
          <w:tcPr>
            <w:tcW w:w="919" w:type="dxa"/>
          </w:tcPr>
          <w:p w:rsidR="009D1DA6" w:rsidRDefault="009D1DA6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17.</w:t>
            </w:r>
          </w:p>
        </w:tc>
        <w:tc>
          <w:tcPr>
            <w:tcW w:w="3969" w:type="dxa"/>
          </w:tcPr>
          <w:p w:rsidR="009D1DA6" w:rsidRDefault="009D1DA6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Технология машинных работ</w:t>
            </w:r>
          </w:p>
        </w:tc>
        <w:tc>
          <w:tcPr>
            <w:tcW w:w="1786" w:type="dxa"/>
          </w:tcPr>
          <w:p w:rsidR="009D1DA6" w:rsidRDefault="009D1DA6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906" w:type="dxa"/>
          </w:tcPr>
          <w:p w:rsidR="009D1DA6" w:rsidRDefault="009D1DA6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27" w:type="dxa"/>
          </w:tcPr>
          <w:p w:rsidR="009D1DA6" w:rsidRDefault="009D1DA6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</w:tr>
      <w:tr w:rsidR="009D1DA6" w:rsidTr="007133D6">
        <w:tc>
          <w:tcPr>
            <w:tcW w:w="919" w:type="dxa"/>
          </w:tcPr>
          <w:p w:rsidR="009D1DA6" w:rsidRDefault="009D1DA6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18.</w:t>
            </w:r>
          </w:p>
        </w:tc>
        <w:tc>
          <w:tcPr>
            <w:tcW w:w="3969" w:type="dxa"/>
          </w:tcPr>
          <w:p w:rsidR="009D1DA6" w:rsidRDefault="009D1DA6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Технология обработки среднего шва юбки с застежкой молнией и разрезом</w:t>
            </w:r>
          </w:p>
        </w:tc>
        <w:tc>
          <w:tcPr>
            <w:tcW w:w="1786" w:type="dxa"/>
          </w:tcPr>
          <w:p w:rsidR="009D1DA6" w:rsidRDefault="009D1DA6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906" w:type="dxa"/>
          </w:tcPr>
          <w:p w:rsidR="009D1DA6" w:rsidRDefault="009D1DA6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27" w:type="dxa"/>
          </w:tcPr>
          <w:p w:rsidR="009D1DA6" w:rsidRDefault="009D1DA6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</w:tr>
      <w:tr w:rsidR="009D1DA6" w:rsidTr="007133D6">
        <w:tc>
          <w:tcPr>
            <w:tcW w:w="919" w:type="dxa"/>
          </w:tcPr>
          <w:p w:rsidR="009D1DA6" w:rsidRDefault="009D1DA6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19.</w:t>
            </w:r>
          </w:p>
        </w:tc>
        <w:tc>
          <w:tcPr>
            <w:tcW w:w="3969" w:type="dxa"/>
          </w:tcPr>
          <w:p w:rsidR="009D1DA6" w:rsidRDefault="009D1DA6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Технология обработки складок </w:t>
            </w:r>
          </w:p>
        </w:tc>
        <w:tc>
          <w:tcPr>
            <w:tcW w:w="1786" w:type="dxa"/>
          </w:tcPr>
          <w:p w:rsidR="009D1DA6" w:rsidRDefault="009D1DA6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906" w:type="dxa"/>
          </w:tcPr>
          <w:p w:rsidR="009D1DA6" w:rsidRDefault="009D1DA6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27" w:type="dxa"/>
          </w:tcPr>
          <w:p w:rsidR="009D1DA6" w:rsidRDefault="009D1DA6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</w:tr>
      <w:tr w:rsidR="009D1DA6" w:rsidTr="007133D6">
        <w:tc>
          <w:tcPr>
            <w:tcW w:w="919" w:type="dxa"/>
          </w:tcPr>
          <w:p w:rsidR="009D1DA6" w:rsidRDefault="009D1DA6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20.</w:t>
            </w:r>
          </w:p>
        </w:tc>
        <w:tc>
          <w:tcPr>
            <w:tcW w:w="3969" w:type="dxa"/>
          </w:tcPr>
          <w:p w:rsidR="009D1DA6" w:rsidRDefault="009D1DA6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Подготовка и проведение примерки поясного изделия </w:t>
            </w:r>
          </w:p>
        </w:tc>
        <w:tc>
          <w:tcPr>
            <w:tcW w:w="1786" w:type="dxa"/>
          </w:tcPr>
          <w:p w:rsidR="009D1DA6" w:rsidRDefault="009D1DA6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906" w:type="dxa"/>
          </w:tcPr>
          <w:p w:rsidR="009D1DA6" w:rsidRDefault="009D1DA6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27" w:type="dxa"/>
          </w:tcPr>
          <w:p w:rsidR="009D1DA6" w:rsidRDefault="009D1DA6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</w:tr>
      <w:tr w:rsidR="009D1DA6" w:rsidTr="007133D6">
        <w:tc>
          <w:tcPr>
            <w:tcW w:w="919" w:type="dxa"/>
          </w:tcPr>
          <w:p w:rsidR="009D1DA6" w:rsidRDefault="009D1DA6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21.</w:t>
            </w:r>
          </w:p>
        </w:tc>
        <w:tc>
          <w:tcPr>
            <w:tcW w:w="3969" w:type="dxa"/>
          </w:tcPr>
          <w:p w:rsidR="009D1DA6" w:rsidRDefault="009D1DA6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Технология обработки юбки после примерки </w:t>
            </w:r>
          </w:p>
        </w:tc>
        <w:tc>
          <w:tcPr>
            <w:tcW w:w="1786" w:type="dxa"/>
          </w:tcPr>
          <w:p w:rsidR="009D1DA6" w:rsidRDefault="009D1DA6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906" w:type="dxa"/>
          </w:tcPr>
          <w:p w:rsidR="009D1DA6" w:rsidRDefault="009D1DA6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27" w:type="dxa"/>
          </w:tcPr>
          <w:p w:rsidR="009D1DA6" w:rsidRDefault="009D1DA6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</w:tr>
      <w:tr w:rsidR="009D1DA6" w:rsidTr="007133D6">
        <w:tc>
          <w:tcPr>
            <w:tcW w:w="919" w:type="dxa"/>
          </w:tcPr>
          <w:p w:rsidR="009D1DA6" w:rsidRDefault="009D1DA6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22.</w:t>
            </w:r>
          </w:p>
        </w:tc>
        <w:tc>
          <w:tcPr>
            <w:tcW w:w="3969" w:type="dxa"/>
          </w:tcPr>
          <w:p w:rsidR="009D1DA6" w:rsidRDefault="009D1DA6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Творческий проект «Праздничный наряд»</w:t>
            </w:r>
          </w:p>
        </w:tc>
        <w:tc>
          <w:tcPr>
            <w:tcW w:w="1786" w:type="dxa"/>
          </w:tcPr>
          <w:p w:rsidR="009D1DA6" w:rsidRDefault="009D1DA6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906" w:type="dxa"/>
          </w:tcPr>
          <w:p w:rsidR="009D1DA6" w:rsidRDefault="009D1DA6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27" w:type="dxa"/>
          </w:tcPr>
          <w:p w:rsidR="009D1DA6" w:rsidRDefault="009D1DA6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</w:tr>
      <w:tr w:rsidR="000136D8" w:rsidTr="000136D8">
        <w:tc>
          <w:tcPr>
            <w:tcW w:w="9707" w:type="dxa"/>
            <w:gridSpan w:val="5"/>
          </w:tcPr>
          <w:p w:rsidR="000136D8" w:rsidRDefault="000136D8" w:rsidP="000B14E5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B5ABB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«Технологии творческой</w:t>
            </w:r>
            <w:r w:rsidR="009D1DA6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и опытнической деятельности (10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ч.)</w:t>
            </w:r>
          </w:p>
        </w:tc>
      </w:tr>
      <w:tr w:rsidR="00C2129B" w:rsidTr="007133D6">
        <w:tc>
          <w:tcPr>
            <w:tcW w:w="919" w:type="dxa"/>
          </w:tcPr>
          <w:p w:rsidR="00C2129B" w:rsidRDefault="009D1DA6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23.</w:t>
            </w:r>
          </w:p>
        </w:tc>
        <w:tc>
          <w:tcPr>
            <w:tcW w:w="3969" w:type="dxa"/>
          </w:tcPr>
          <w:p w:rsidR="00C2129B" w:rsidRPr="005850CB" w:rsidRDefault="009D1DA6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Обработка вытачек </w:t>
            </w:r>
          </w:p>
        </w:tc>
        <w:tc>
          <w:tcPr>
            <w:tcW w:w="1786" w:type="dxa"/>
          </w:tcPr>
          <w:p w:rsidR="00C2129B" w:rsidRDefault="009D1DA6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906" w:type="dxa"/>
          </w:tcPr>
          <w:p w:rsidR="00C2129B" w:rsidRDefault="009D1DA6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27" w:type="dxa"/>
          </w:tcPr>
          <w:p w:rsidR="00C2129B" w:rsidRDefault="005850CB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</w:tr>
      <w:tr w:rsidR="009D1DA6" w:rsidTr="007133D6">
        <w:tc>
          <w:tcPr>
            <w:tcW w:w="919" w:type="dxa"/>
          </w:tcPr>
          <w:p w:rsidR="009D1DA6" w:rsidRDefault="009D1DA6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24.</w:t>
            </w:r>
          </w:p>
        </w:tc>
        <w:tc>
          <w:tcPr>
            <w:tcW w:w="3969" w:type="dxa"/>
          </w:tcPr>
          <w:p w:rsidR="009D1DA6" w:rsidRDefault="009D1DA6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Обработка боковых срезов</w:t>
            </w:r>
          </w:p>
        </w:tc>
        <w:tc>
          <w:tcPr>
            <w:tcW w:w="1786" w:type="dxa"/>
          </w:tcPr>
          <w:p w:rsidR="009D1DA6" w:rsidRDefault="009D1DA6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906" w:type="dxa"/>
          </w:tcPr>
          <w:p w:rsidR="009D1DA6" w:rsidRDefault="009D1DA6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27" w:type="dxa"/>
          </w:tcPr>
          <w:p w:rsidR="009D1DA6" w:rsidRDefault="009D1DA6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</w:tr>
      <w:tr w:rsidR="009D1DA6" w:rsidTr="007133D6">
        <w:tc>
          <w:tcPr>
            <w:tcW w:w="919" w:type="dxa"/>
          </w:tcPr>
          <w:p w:rsidR="009D1DA6" w:rsidRDefault="009D1DA6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25.</w:t>
            </w:r>
          </w:p>
        </w:tc>
        <w:tc>
          <w:tcPr>
            <w:tcW w:w="3969" w:type="dxa"/>
          </w:tcPr>
          <w:p w:rsidR="009D1DA6" w:rsidRDefault="009D1DA6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Обработка верхнего среза</w:t>
            </w:r>
          </w:p>
        </w:tc>
        <w:tc>
          <w:tcPr>
            <w:tcW w:w="1786" w:type="dxa"/>
          </w:tcPr>
          <w:p w:rsidR="009D1DA6" w:rsidRDefault="009D1DA6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906" w:type="dxa"/>
          </w:tcPr>
          <w:p w:rsidR="009D1DA6" w:rsidRDefault="009D1DA6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27" w:type="dxa"/>
          </w:tcPr>
          <w:p w:rsidR="009D1DA6" w:rsidRDefault="009D1DA6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</w:tr>
      <w:tr w:rsidR="009D1DA6" w:rsidTr="007133D6">
        <w:tc>
          <w:tcPr>
            <w:tcW w:w="919" w:type="dxa"/>
          </w:tcPr>
          <w:p w:rsidR="009D1DA6" w:rsidRDefault="009D1DA6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26.</w:t>
            </w:r>
          </w:p>
        </w:tc>
        <w:tc>
          <w:tcPr>
            <w:tcW w:w="3969" w:type="dxa"/>
          </w:tcPr>
          <w:p w:rsidR="009D1DA6" w:rsidRDefault="009D1DA6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Обработка нижнего среза юбки</w:t>
            </w:r>
          </w:p>
        </w:tc>
        <w:tc>
          <w:tcPr>
            <w:tcW w:w="1786" w:type="dxa"/>
          </w:tcPr>
          <w:p w:rsidR="009D1DA6" w:rsidRDefault="009D1DA6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906" w:type="dxa"/>
          </w:tcPr>
          <w:p w:rsidR="009D1DA6" w:rsidRDefault="009D1DA6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27" w:type="dxa"/>
          </w:tcPr>
          <w:p w:rsidR="009D1DA6" w:rsidRDefault="009D1DA6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</w:tr>
      <w:tr w:rsidR="009D1DA6" w:rsidTr="007133D6">
        <w:tc>
          <w:tcPr>
            <w:tcW w:w="919" w:type="dxa"/>
          </w:tcPr>
          <w:p w:rsidR="009D1DA6" w:rsidRDefault="009D1DA6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27.</w:t>
            </w:r>
          </w:p>
        </w:tc>
        <w:tc>
          <w:tcPr>
            <w:tcW w:w="3969" w:type="dxa"/>
          </w:tcPr>
          <w:p w:rsidR="009D1DA6" w:rsidRDefault="009D1DA6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Окончательная отделка</w:t>
            </w:r>
          </w:p>
        </w:tc>
        <w:tc>
          <w:tcPr>
            <w:tcW w:w="1786" w:type="dxa"/>
          </w:tcPr>
          <w:p w:rsidR="009D1DA6" w:rsidRDefault="009D1DA6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906" w:type="dxa"/>
          </w:tcPr>
          <w:p w:rsidR="009D1DA6" w:rsidRDefault="009D1DA6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27" w:type="dxa"/>
          </w:tcPr>
          <w:p w:rsidR="009D1DA6" w:rsidRDefault="009D1DA6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</w:tr>
      <w:tr w:rsidR="009D1DA6" w:rsidTr="007133D6">
        <w:tc>
          <w:tcPr>
            <w:tcW w:w="919" w:type="dxa"/>
          </w:tcPr>
          <w:p w:rsidR="009D1DA6" w:rsidRDefault="009D1DA6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28.</w:t>
            </w:r>
          </w:p>
        </w:tc>
        <w:tc>
          <w:tcPr>
            <w:tcW w:w="3969" w:type="dxa"/>
          </w:tcPr>
          <w:p w:rsidR="009D1DA6" w:rsidRDefault="009D1DA6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Защита проекта</w:t>
            </w:r>
          </w:p>
        </w:tc>
        <w:tc>
          <w:tcPr>
            <w:tcW w:w="1786" w:type="dxa"/>
          </w:tcPr>
          <w:p w:rsidR="009D1DA6" w:rsidRDefault="009D1DA6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906" w:type="dxa"/>
          </w:tcPr>
          <w:p w:rsidR="009D1DA6" w:rsidRDefault="009D1DA6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27" w:type="dxa"/>
          </w:tcPr>
          <w:p w:rsidR="009D1DA6" w:rsidRDefault="009D1DA6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</w:tr>
      <w:tr w:rsidR="009D1DA6" w:rsidTr="00E42DDA">
        <w:tc>
          <w:tcPr>
            <w:tcW w:w="9707" w:type="dxa"/>
            <w:gridSpan w:val="5"/>
          </w:tcPr>
          <w:p w:rsidR="009D1DA6" w:rsidRDefault="009D1DA6" w:rsidP="000B14E5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B5ABB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«Художественные ремесла» (14 ч.)</w:t>
            </w:r>
          </w:p>
        </w:tc>
      </w:tr>
      <w:tr w:rsidR="009D1DA6" w:rsidTr="00E42DDA">
        <w:tc>
          <w:tcPr>
            <w:tcW w:w="919" w:type="dxa"/>
          </w:tcPr>
          <w:p w:rsidR="009D1DA6" w:rsidRDefault="009D1DA6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29.</w:t>
            </w:r>
          </w:p>
        </w:tc>
        <w:tc>
          <w:tcPr>
            <w:tcW w:w="3969" w:type="dxa"/>
          </w:tcPr>
          <w:p w:rsidR="009D1DA6" w:rsidRPr="005850CB" w:rsidRDefault="009D1DA6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Ручная роспись ткани </w:t>
            </w:r>
          </w:p>
        </w:tc>
        <w:tc>
          <w:tcPr>
            <w:tcW w:w="1786" w:type="dxa"/>
          </w:tcPr>
          <w:p w:rsidR="009D1DA6" w:rsidRDefault="009D1DA6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906" w:type="dxa"/>
          </w:tcPr>
          <w:p w:rsidR="009D1DA6" w:rsidRDefault="009D1DA6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27" w:type="dxa"/>
          </w:tcPr>
          <w:p w:rsidR="009D1DA6" w:rsidRDefault="009D1DA6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</w:tr>
      <w:tr w:rsidR="009D1DA6" w:rsidTr="00E42DDA">
        <w:tc>
          <w:tcPr>
            <w:tcW w:w="919" w:type="dxa"/>
          </w:tcPr>
          <w:p w:rsidR="009D1DA6" w:rsidRDefault="009D1DA6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30.</w:t>
            </w:r>
          </w:p>
        </w:tc>
        <w:tc>
          <w:tcPr>
            <w:tcW w:w="3969" w:type="dxa"/>
          </w:tcPr>
          <w:p w:rsidR="009D1DA6" w:rsidRDefault="009D1DA6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Ручные стежки и швы на их основе</w:t>
            </w:r>
          </w:p>
        </w:tc>
        <w:tc>
          <w:tcPr>
            <w:tcW w:w="1786" w:type="dxa"/>
          </w:tcPr>
          <w:p w:rsidR="009D1DA6" w:rsidRDefault="009D1DA6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906" w:type="dxa"/>
          </w:tcPr>
          <w:p w:rsidR="009D1DA6" w:rsidRDefault="009D1DA6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27" w:type="dxa"/>
          </w:tcPr>
          <w:p w:rsidR="009D1DA6" w:rsidRDefault="009D1DA6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</w:tr>
      <w:tr w:rsidR="009D1DA6" w:rsidTr="00E42DDA">
        <w:tc>
          <w:tcPr>
            <w:tcW w:w="919" w:type="dxa"/>
          </w:tcPr>
          <w:p w:rsidR="009D1DA6" w:rsidRDefault="009D1DA6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31.</w:t>
            </w:r>
          </w:p>
        </w:tc>
        <w:tc>
          <w:tcPr>
            <w:tcW w:w="3969" w:type="dxa"/>
          </w:tcPr>
          <w:p w:rsidR="009D1DA6" w:rsidRDefault="009D1DA6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Вышивание счетными швами</w:t>
            </w:r>
          </w:p>
        </w:tc>
        <w:tc>
          <w:tcPr>
            <w:tcW w:w="1786" w:type="dxa"/>
          </w:tcPr>
          <w:p w:rsidR="009D1DA6" w:rsidRDefault="009D1DA6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906" w:type="dxa"/>
          </w:tcPr>
          <w:p w:rsidR="009D1DA6" w:rsidRDefault="009D1DA6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27" w:type="dxa"/>
          </w:tcPr>
          <w:p w:rsidR="009D1DA6" w:rsidRDefault="009D1DA6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</w:tr>
      <w:tr w:rsidR="009D1DA6" w:rsidTr="00E42DDA">
        <w:tc>
          <w:tcPr>
            <w:tcW w:w="919" w:type="dxa"/>
          </w:tcPr>
          <w:p w:rsidR="009D1DA6" w:rsidRDefault="009D1DA6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32.</w:t>
            </w:r>
          </w:p>
        </w:tc>
        <w:tc>
          <w:tcPr>
            <w:tcW w:w="3969" w:type="dxa"/>
          </w:tcPr>
          <w:p w:rsidR="009D1DA6" w:rsidRDefault="009D1DA6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Вышивание по свободному контуру </w:t>
            </w:r>
          </w:p>
        </w:tc>
        <w:tc>
          <w:tcPr>
            <w:tcW w:w="1786" w:type="dxa"/>
          </w:tcPr>
          <w:p w:rsidR="009D1DA6" w:rsidRDefault="009D1DA6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906" w:type="dxa"/>
          </w:tcPr>
          <w:p w:rsidR="009D1DA6" w:rsidRDefault="009D1DA6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27" w:type="dxa"/>
          </w:tcPr>
          <w:p w:rsidR="009D1DA6" w:rsidRDefault="009D1DA6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</w:tr>
      <w:tr w:rsidR="009D1DA6" w:rsidTr="00E42DDA">
        <w:tc>
          <w:tcPr>
            <w:tcW w:w="919" w:type="dxa"/>
          </w:tcPr>
          <w:p w:rsidR="009D1DA6" w:rsidRDefault="009D1DA6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33.</w:t>
            </w:r>
          </w:p>
        </w:tc>
        <w:tc>
          <w:tcPr>
            <w:tcW w:w="3969" w:type="dxa"/>
          </w:tcPr>
          <w:p w:rsidR="009D1DA6" w:rsidRDefault="009D1DA6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Выполнение образцов вышивки гладью</w:t>
            </w:r>
          </w:p>
        </w:tc>
        <w:tc>
          <w:tcPr>
            <w:tcW w:w="1786" w:type="dxa"/>
          </w:tcPr>
          <w:p w:rsidR="009D1DA6" w:rsidRDefault="009D1DA6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906" w:type="dxa"/>
          </w:tcPr>
          <w:p w:rsidR="009D1DA6" w:rsidRDefault="009D1DA6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27" w:type="dxa"/>
          </w:tcPr>
          <w:p w:rsidR="009D1DA6" w:rsidRDefault="009D1DA6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</w:tr>
      <w:tr w:rsidR="009D1DA6" w:rsidTr="00E42DDA">
        <w:tc>
          <w:tcPr>
            <w:tcW w:w="919" w:type="dxa"/>
          </w:tcPr>
          <w:p w:rsidR="009D1DA6" w:rsidRDefault="009D1DA6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34.</w:t>
            </w:r>
          </w:p>
        </w:tc>
        <w:tc>
          <w:tcPr>
            <w:tcW w:w="3969" w:type="dxa"/>
          </w:tcPr>
          <w:p w:rsidR="009D1DA6" w:rsidRDefault="009D1DA6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Атласная штриховая гладь</w:t>
            </w:r>
          </w:p>
        </w:tc>
        <w:tc>
          <w:tcPr>
            <w:tcW w:w="1786" w:type="dxa"/>
          </w:tcPr>
          <w:p w:rsidR="009D1DA6" w:rsidRDefault="009D1DA6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906" w:type="dxa"/>
          </w:tcPr>
          <w:p w:rsidR="009D1DA6" w:rsidRDefault="009D1DA6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27" w:type="dxa"/>
          </w:tcPr>
          <w:p w:rsidR="009D1DA6" w:rsidRDefault="009D1DA6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</w:tr>
      <w:tr w:rsidR="009D1DA6" w:rsidTr="00E42DDA">
        <w:tc>
          <w:tcPr>
            <w:tcW w:w="919" w:type="dxa"/>
          </w:tcPr>
          <w:p w:rsidR="009D1DA6" w:rsidRDefault="009D1DA6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35.</w:t>
            </w:r>
          </w:p>
        </w:tc>
        <w:tc>
          <w:tcPr>
            <w:tcW w:w="3969" w:type="dxa"/>
          </w:tcPr>
          <w:p w:rsidR="009D1DA6" w:rsidRDefault="009D1DA6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Швы французский узелок и рококо</w:t>
            </w:r>
          </w:p>
        </w:tc>
        <w:tc>
          <w:tcPr>
            <w:tcW w:w="1786" w:type="dxa"/>
          </w:tcPr>
          <w:p w:rsidR="009D1DA6" w:rsidRDefault="00C10D0C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906" w:type="dxa"/>
          </w:tcPr>
          <w:p w:rsidR="009D1DA6" w:rsidRDefault="00C10D0C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27" w:type="dxa"/>
          </w:tcPr>
          <w:p w:rsidR="009D1DA6" w:rsidRDefault="00C10D0C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</w:tr>
      <w:tr w:rsidR="00C10D0C" w:rsidTr="00E42DDA">
        <w:tc>
          <w:tcPr>
            <w:tcW w:w="919" w:type="dxa"/>
          </w:tcPr>
          <w:p w:rsidR="00C10D0C" w:rsidRDefault="00C10D0C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36.</w:t>
            </w:r>
          </w:p>
        </w:tc>
        <w:tc>
          <w:tcPr>
            <w:tcW w:w="3969" w:type="dxa"/>
          </w:tcPr>
          <w:p w:rsidR="00C10D0C" w:rsidRDefault="00C10D0C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Вышивание лентами</w:t>
            </w:r>
          </w:p>
        </w:tc>
        <w:tc>
          <w:tcPr>
            <w:tcW w:w="1786" w:type="dxa"/>
          </w:tcPr>
          <w:p w:rsidR="00C10D0C" w:rsidRDefault="00C10D0C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906" w:type="dxa"/>
          </w:tcPr>
          <w:p w:rsidR="00C10D0C" w:rsidRDefault="00C10D0C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27" w:type="dxa"/>
          </w:tcPr>
          <w:p w:rsidR="00C10D0C" w:rsidRDefault="00C10D0C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</w:tr>
      <w:tr w:rsidR="00C10D0C" w:rsidTr="00E42DDA">
        <w:tc>
          <w:tcPr>
            <w:tcW w:w="9707" w:type="dxa"/>
            <w:gridSpan w:val="5"/>
          </w:tcPr>
          <w:p w:rsidR="00C10D0C" w:rsidRDefault="00C10D0C" w:rsidP="000B14E5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B5ABB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«Технологии творческой и опытнической деятельности (11 ч.)</w:t>
            </w:r>
          </w:p>
        </w:tc>
      </w:tr>
      <w:tr w:rsidR="00C10D0C" w:rsidTr="00E42DDA">
        <w:tc>
          <w:tcPr>
            <w:tcW w:w="919" w:type="dxa"/>
          </w:tcPr>
          <w:p w:rsidR="00C10D0C" w:rsidRDefault="00C10D0C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37.</w:t>
            </w:r>
          </w:p>
        </w:tc>
        <w:tc>
          <w:tcPr>
            <w:tcW w:w="3969" w:type="dxa"/>
          </w:tcPr>
          <w:p w:rsidR="00C10D0C" w:rsidRDefault="00C10D0C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Творческий проект «Своими руками»</w:t>
            </w:r>
          </w:p>
        </w:tc>
        <w:tc>
          <w:tcPr>
            <w:tcW w:w="1786" w:type="dxa"/>
          </w:tcPr>
          <w:p w:rsidR="00C10D0C" w:rsidRDefault="00C10D0C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906" w:type="dxa"/>
          </w:tcPr>
          <w:p w:rsidR="00C10D0C" w:rsidRDefault="00C10D0C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27" w:type="dxa"/>
          </w:tcPr>
          <w:p w:rsidR="00C10D0C" w:rsidRDefault="00C10D0C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</w:tr>
      <w:tr w:rsidR="00C10D0C" w:rsidTr="00E42DDA">
        <w:tc>
          <w:tcPr>
            <w:tcW w:w="919" w:type="dxa"/>
          </w:tcPr>
          <w:p w:rsidR="00C10D0C" w:rsidRDefault="00C10D0C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38.</w:t>
            </w:r>
          </w:p>
        </w:tc>
        <w:tc>
          <w:tcPr>
            <w:tcW w:w="3969" w:type="dxa"/>
          </w:tcPr>
          <w:p w:rsidR="00C10D0C" w:rsidRDefault="00C10D0C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Разработка первоначальных идей</w:t>
            </w:r>
          </w:p>
        </w:tc>
        <w:tc>
          <w:tcPr>
            <w:tcW w:w="1786" w:type="dxa"/>
          </w:tcPr>
          <w:p w:rsidR="00C10D0C" w:rsidRDefault="00C10D0C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906" w:type="dxa"/>
          </w:tcPr>
          <w:p w:rsidR="00C10D0C" w:rsidRDefault="00C10D0C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27" w:type="dxa"/>
          </w:tcPr>
          <w:p w:rsidR="00C10D0C" w:rsidRDefault="00C10D0C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</w:tr>
      <w:tr w:rsidR="00C10D0C" w:rsidTr="00E42DDA">
        <w:tc>
          <w:tcPr>
            <w:tcW w:w="919" w:type="dxa"/>
          </w:tcPr>
          <w:p w:rsidR="00C10D0C" w:rsidRDefault="00C10D0C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39.</w:t>
            </w:r>
          </w:p>
        </w:tc>
        <w:tc>
          <w:tcPr>
            <w:tcW w:w="3969" w:type="dxa"/>
          </w:tcPr>
          <w:p w:rsidR="00C10D0C" w:rsidRDefault="00C10D0C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Выбор лучшего проекта </w:t>
            </w:r>
          </w:p>
        </w:tc>
        <w:tc>
          <w:tcPr>
            <w:tcW w:w="1786" w:type="dxa"/>
          </w:tcPr>
          <w:p w:rsidR="00C10D0C" w:rsidRDefault="00C10D0C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906" w:type="dxa"/>
          </w:tcPr>
          <w:p w:rsidR="00C10D0C" w:rsidRDefault="00C10D0C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27" w:type="dxa"/>
          </w:tcPr>
          <w:p w:rsidR="00C10D0C" w:rsidRDefault="00C10D0C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</w:tr>
      <w:tr w:rsidR="00C10D0C" w:rsidTr="00E42DDA">
        <w:tc>
          <w:tcPr>
            <w:tcW w:w="919" w:type="dxa"/>
          </w:tcPr>
          <w:p w:rsidR="00C10D0C" w:rsidRDefault="00C10D0C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40.</w:t>
            </w:r>
          </w:p>
        </w:tc>
        <w:tc>
          <w:tcPr>
            <w:tcW w:w="3969" w:type="dxa"/>
          </w:tcPr>
          <w:p w:rsidR="00C10D0C" w:rsidRDefault="00C10D0C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Выбор материалов и инструментов</w:t>
            </w:r>
          </w:p>
        </w:tc>
        <w:tc>
          <w:tcPr>
            <w:tcW w:w="1786" w:type="dxa"/>
          </w:tcPr>
          <w:p w:rsidR="00C10D0C" w:rsidRDefault="00C10D0C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06" w:type="dxa"/>
          </w:tcPr>
          <w:p w:rsidR="00C10D0C" w:rsidRDefault="00C10D0C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27" w:type="dxa"/>
          </w:tcPr>
          <w:p w:rsidR="00C10D0C" w:rsidRDefault="00C10D0C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</w:tr>
      <w:tr w:rsidR="00C10D0C" w:rsidTr="00E42DDA">
        <w:tc>
          <w:tcPr>
            <w:tcW w:w="919" w:type="dxa"/>
          </w:tcPr>
          <w:p w:rsidR="00C10D0C" w:rsidRDefault="00C10D0C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41.</w:t>
            </w:r>
          </w:p>
        </w:tc>
        <w:tc>
          <w:tcPr>
            <w:tcW w:w="3969" w:type="dxa"/>
          </w:tcPr>
          <w:p w:rsidR="00C10D0C" w:rsidRDefault="00C10D0C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Разработка технологической карты</w:t>
            </w:r>
          </w:p>
        </w:tc>
        <w:tc>
          <w:tcPr>
            <w:tcW w:w="1786" w:type="dxa"/>
          </w:tcPr>
          <w:p w:rsidR="00C10D0C" w:rsidRDefault="00C10D0C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06" w:type="dxa"/>
          </w:tcPr>
          <w:p w:rsidR="00C10D0C" w:rsidRDefault="00C10D0C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27" w:type="dxa"/>
          </w:tcPr>
          <w:p w:rsidR="00C10D0C" w:rsidRDefault="00C10D0C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</w:tr>
      <w:tr w:rsidR="00C10D0C" w:rsidTr="00E42DDA">
        <w:tc>
          <w:tcPr>
            <w:tcW w:w="919" w:type="dxa"/>
          </w:tcPr>
          <w:p w:rsidR="00C10D0C" w:rsidRDefault="00C10D0C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42.</w:t>
            </w:r>
          </w:p>
        </w:tc>
        <w:tc>
          <w:tcPr>
            <w:tcW w:w="3969" w:type="dxa"/>
          </w:tcPr>
          <w:p w:rsidR="00C10D0C" w:rsidRDefault="00C10D0C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Выполнение проекта по индивидуальному плану</w:t>
            </w:r>
          </w:p>
        </w:tc>
        <w:tc>
          <w:tcPr>
            <w:tcW w:w="1786" w:type="dxa"/>
          </w:tcPr>
          <w:p w:rsidR="00C10D0C" w:rsidRDefault="00C10D0C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06" w:type="dxa"/>
          </w:tcPr>
          <w:p w:rsidR="00C10D0C" w:rsidRDefault="00C10D0C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27" w:type="dxa"/>
          </w:tcPr>
          <w:p w:rsidR="00C10D0C" w:rsidRDefault="00C10D0C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</w:tr>
      <w:tr w:rsidR="00C10D0C" w:rsidTr="00E42DDA">
        <w:tc>
          <w:tcPr>
            <w:tcW w:w="919" w:type="dxa"/>
          </w:tcPr>
          <w:p w:rsidR="00C10D0C" w:rsidRDefault="00C10D0C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43.</w:t>
            </w:r>
          </w:p>
        </w:tc>
        <w:tc>
          <w:tcPr>
            <w:tcW w:w="3969" w:type="dxa"/>
          </w:tcPr>
          <w:p w:rsidR="00C10D0C" w:rsidRDefault="00C10D0C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Окончательная отделка проектной деятельности </w:t>
            </w:r>
          </w:p>
        </w:tc>
        <w:tc>
          <w:tcPr>
            <w:tcW w:w="1786" w:type="dxa"/>
          </w:tcPr>
          <w:p w:rsidR="00C10D0C" w:rsidRDefault="00C10D0C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06" w:type="dxa"/>
          </w:tcPr>
          <w:p w:rsidR="00C10D0C" w:rsidRDefault="00C10D0C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27" w:type="dxa"/>
          </w:tcPr>
          <w:p w:rsidR="00C10D0C" w:rsidRDefault="00C10D0C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</w:tr>
      <w:tr w:rsidR="00C10D0C" w:rsidTr="00E42DDA">
        <w:tc>
          <w:tcPr>
            <w:tcW w:w="919" w:type="dxa"/>
          </w:tcPr>
          <w:p w:rsidR="00C10D0C" w:rsidRDefault="00C10D0C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44.</w:t>
            </w:r>
          </w:p>
        </w:tc>
        <w:tc>
          <w:tcPr>
            <w:tcW w:w="3969" w:type="dxa"/>
          </w:tcPr>
          <w:p w:rsidR="00C10D0C" w:rsidRDefault="00C10D0C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Подготовка к защите творческого проекта</w:t>
            </w:r>
          </w:p>
        </w:tc>
        <w:tc>
          <w:tcPr>
            <w:tcW w:w="1786" w:type="dxa"/>
          </w:tcPr>
          <w:p w:rsidR="00C10D0C" w:rsidRDefault="00C10D0C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906" w:type="dxa"/>
          </w:tcPr>
          <w:p w:rsidR="00C10D0C" w:rsidRDefault="00C10D0C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27" w:type="dxa"/>
          </w:tcPr>
          <w:p w:rsidR="00C10D0C" w:rsidRDefault="00C10D0C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</w:tr>
      <w:tr w:rsidR="00C10D0C" w:rsidTr="00E42DDA">
        <w:tc>
          <w:tcPr>
            <w:tcW w:w="919" w:type="dxa"/>
          </w:tcPr>
          <w:p w:rsidR="00C10D0C" w:rsidRDefault="00C10D0C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45.</w:t>
            </w:r>
          </w:p>
        </w:tc>
        <w:tc>
          <w:tcPr>
            <w:tcW w:w="3969" w:type="dxa"/>
          </w:tcPr>
          <w:p w:rsidR="00C10D0C" w:rsidRDefault="00C10D0C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Оформление пояснительной записки  </w:t>
            </w:r>
          </w:p>
        </w:tc>
        <w:tc>
          <w:tcPr>
            <w:tcW w:w="1786" w:type="dxa"/>
          </w:tcPr>
          <w:p w:rsidR="00C10D0C" w:rsidRDefault="00C10D0C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906" w:type="dxa"/>
          </w:tcPr>
          <w:p w:rsidR="00C10D0C" w:rsidRDefault="00C10D0C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27" w:type="dxa"/>
          </w:tcPr>
          <w:p w:rsidR="00C10D0C" w:rsidRDefault="00C10D0C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</w:tr>
      <w:tr w:rsidR="00C10D0C" w:rsidTr="00E42DDA">
        <w:tc>
          <w:tcPr>
            <w:tcW w:w="919" w:type="dxa"/>
          </w:tcPr>
          <w:p w:rsidR="00C10D0C" w:rsidRDefault="00C10D0C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46.</w:t>
            </w:r>
          </w:p>
        </w:tc>
        <w:tc>
          <w:tcPr>
            <w:tcW w:w="3969" w:type="dxa"/>
          </w:tcPr>
          <w:p w:rsidR="00C10D0C" w:rsidRDefault="00C10D0C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Проведение выставки работ</w:t>
            </w:r>
          </w:p>
        </w:tc>
        <w:tc>
          <w:tcPr>
            <w:tcW w:w="1786" w:type="dxa"/>
          </w:tcPr>
          <w:p w:rsidR="00C10D0C" w:rsidRDefault="00C10D0C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06" w:type="dxa"/>
          </w:tcPr>
          <w:p w:rsidR="00C10D0C" w:rsidRDefault="00C10D0C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27" w:type="dxa"/>
          </w:tcPr>
          <w:p w:rsidR="00C10D0C" w:rsidRDefault="00C10D0C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</w:tr>
      <w:tr w:rsidR="00C10D0C" w:rsidTr="00E42DDA">
        <w:tc>
          <w:tcPr>
            <w:tcW w:w="919" w:type="dxa"/>
          </w:tcPr>
          <w:p w:rsidR="00C10D0C" w:rsidRDefault="00C10D0C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47.</w:t>
            </w:r>
          </w:p>
        </w:tc>
        <w:tc>
          <w:tcPr>
            <w:tcW w:w="3969" w:type="dxa"/>
          </w:tcPr>
          <w:p w:rsidR="00C10D0C" w:rsidRDefault="00C10D0C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Самооценка проекта</w:t>
            </w:r>
          </w:p>
        </w:tc>
        <w:tc>
          <w:tcPr>
            <w:tcW w:w="1786" w:type="dxa"/>
          </w:tcPr>
          <w:p w:rsidR="00C10D0C" w:rsidRDefault="00C10D0C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906" w:type="dxa"/>
          </w:tcPr>
          <w:p w:rsidR="00C10D0C" w:rsidRDefault="00C10D0C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27" w:type="dxa"/>
          </w:tcPr>
          <w:p w:rsidR="00C10D0C" w:rsidRDefault="00C10D0C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</w:tr>
      <w:tr w:rsidR="00C10D0C" w:rsidTr="00E42DDA">
        <w:tc>
          <w:tcPr>
            <w:tcW w:w="919" w:type="dxa"/>
          </w:tcPr>
          <w:p w:rsidR="00C10D0C" w:rsidRDefault="00C10D0C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48.</w:t>
            </w:r>
          </w:p>
        </w:tc>
        <w:tc>
          <w:tcPr>
            <w:tcW w:w="3969" w:type="dxa"/>
          </w:tcPr>
          <w:p w:rsidR="00C10D0C" w:rsidRDefault="00C10D0C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Итоговая контрольная работа</w:t>
            </w:r>
          </w:p>
        </w:tc>
        <w:tc>
          <w:tcPr>
            <w:tcW w:w="1786" w:type="dxa"/>
          </w:tcPr>
          <w:p w:rsidR="00C10D0C" w:rsidRDefault="00C10D0C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906" w:type="dxa"/>
          </w:tcPr>
          <w:p w:rsidR="00C10D0C" w:rsidRDefault="00C10D0C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27" w:type="dxa"/>
          </w:tcPr>
          <w:p w:rsidR="00C10D0C" w:rsidRDefault="00C10D0C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</w:tr>
      <w:tr w:rsidR="00C10D0C" w:rsidTr="00E42DDA">
        <w:tc>
          <w:tcPr>
            <w:tcW w:w="919" w:type="dxa"/>
          </w:tcPr>
          <w:p w:rsidR="00C10D0C" w:rsidRDefault="00C10D0C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49.</w:t>
            </w:r>
          </w:p>
        </w:tc>
        <w:tc>
          <w:tcPr>
            <w:tcW w:w="3969" w:type="dxa"/>
          </w:tcPr>
          <w:p w:rsidR="00C10D0C" w:rsidRDefault="00C10D0C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Подведение итогов</w:t>
            </w:r>
          </w:p>
        </w:tc>
        <w:tc>
          <w:tcPr>
            <w:tcW w:w="1786" w:type="dxa"/>
          </w:tcPr>
          <w:p w:rsidR="00C10D0C" w:rsidRDefault="00C10D0C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06" w:type="dxa"/>
          </w:tcPr>
          <w:p w:rsidR="00C10D0C" w:rsidRDefault="00C10D0C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27" w:type="dxa"/>
          </w:tcPr>
          <w:p w:rsidR="00C10D0C" w:rsidRDefault="00C10D0C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60F9C" w:rsidTr="00E42DDA">
        <w:tc>
          <w:tcPr>
            <w:tcW w:w="919" w:type="dxa"/>
          </w:tcPr>
          <w:p w:rsidR="00B60F9C" w:rsidRDefault="00B60F9C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969" w:type="dxa"/>
          </w:tcPr>
          <w:p w:rsidR="00B60F9C" w:rsidRDefault="00B60F9C" w:rsidP="000B14E5">
            <w:pPr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Итого:</w:t>
            </w:r>
          </w:p>
        </w:tc>
        <w:tc>
          <w:tcPr>
            <w:tcW w:w="1786" w:type="dxa"/>
          </w:tcPr>
          <w:p w:rsidR="00B60F9C" w:rsidRDefault="00B60F9C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</w:t>
            </w:r>
          </w:p>
        </w:tc>
        <w:tc>
          <w:tcPr>
            <w:tcW w:w="1906" w:type="dxa"/>
          </w:tcPr>
          <w:p w:rsidR="00B60F9C" w:rsidRDefault="00B60F9C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</w:t>
            </w:r>
          </w:p>
        </w:tc>
        <w:tc>
          <w:tcPr>
            <w:tcW w:w="1127" w:type="dxa"/>
          </w:tcPr>
          <w:p w:rsidR="00B60F9C" w:rsidRDefault="00B60F9C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</w:t>
            </w:r>
          </w:p>
        </w:tc>
      </w:tr>
    </w:tbl>
    <w:p w:rsidR="005D0DA8" w:rsidRDefault="005D0DA8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6757E" w:rsidRPr="00DE4715" w:rsidRDefault="0046757E" w:rsidP="000B14E5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DE471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lastRenderedPageBreak/>
        <w:t>Учебно-тема</w:t>
      </w: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тический план (в виде таблицы) 8</w:t>
      </w:r>
      <w:r w:rsidRPr="00DE471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класс</w:t>
      </w:r>
    </w:p>
    <w:tbl>
      <w:tblPr>
        <w:tblStyle w:val="a9"/>
        <w:tblW w:w="9707" w:type="dxa"/>
        <w:tblInd w:w="40" w:type="dxa"/>
        <w:tblLook w:val="04A0" w:firstRow="1" w:lastRow="0" w:firstColumn="1" w:lastColumn="0" w:noHBand="0" w:noVBand="1"/>
      </w:tblPr>
      <w:tblGrid>
        <w:gridCol w:w="919"/>
        <w:gridCol w:w="3969"/>
        <w:gridCol w:w="1786"/>
        <w:gridCol w:w="1906"/>
        <w:gridCol w:w="1127"/>
      </w:tblGrid>
      <w:tr w:rsidR="0046757E" w:rsidTr="00705A61">
        <w:tc>
          <w:tcPr>
            <w:tcW w:w="919" w:type="dxa"/>
          </w:tcPr>
          <w:p w:rsidR="0046757E" w:rsidRDefault="0046757E" w:rsidP="000B14E5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№№</w:t>
            </w:r>
          </w:p>
        </w:tc>
        <w:tc>
          <w:tcPr>
            <w:tcW w:w="3969" w:type="dxa"/>
          </w:tcPr>
          <w:p w:rsidR="0046757E" w:rsidRDefault="0046757E" w:rsidP="000B14E5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Разделы и темы программы </w:t>
            </w:r>
          </w:p>
        </w:tc>
        <w:tc>
          <w:tcPr>
            <w:tcW w:w="1786" w:type="dxa"/>
          </w:tcPr>
          <w:p w:rsidR="0046757E" w:rsidRDefault="0046757E" w:rsidP="000B14E5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Теоретическое обучение</w:t>
            </w:r>
          </w:p>
        </w:tc>
        <w:tc>
          <w:tcPr>
            <w:tcW w:w="1906" w:type="dxa"/>
          </w:tcPr>
          <w:p w:rsidR="0046757E" w:rsidRDefault="0046757E" w:rsidP="000B14E5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Практическое обучение</w:t>
            </w:r>
          </w:p>
        </w:tc>
        <w:tc>
          <w:tcPr>
            <w:tcW w:w="1127" w:type="dxa"/>
          </w:tcPr>
          <w:p w:rsidR="0046757E" w:rsidRDefault="0046757E" w:rsidP="000B14E5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Итого</w:t>
            </w:r>
          </w:p>
        </w:tc>
      </w:tr>
      <w:tr w:rsidR="000136D8" w:rsidTr="000136D8">
        <w:tc>
          <w:tcPr>
            <w:tcW w:w="9707" w:type="dxa"/>
            <w:gridSpan w:val="5"/>
          </w:tcPr>
          <w:p w:rsidR="000136D8" w:rsidRPr="00AB5ABB" w:rsidRDefault="000136D8" w:rsidP="000B14E5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6757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«</w:t>
            </w:r>
            <w:r w:rsidRPr="0046757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Элементы домашней экономики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»</w:t>
            </w:r>
            <w:r w:rsidRPr="0046757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(8 ч.)</w:t>
            </w:r>
          </w:p>
        </w:tc>
      </w:tr>
      <w:tr w:rsidR="0046757E" w:rsidTr="00705A61">
        <w:tc>
          <w:tcPr>
            <w:tcW w:w="919" w:type="dxa"/>
          </w:tcPr>
          <w:p w:rsidR="0046757E" w:rsidRPr="00AB5ABB" w:rsidRDefault="0046757E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3969" w:type="dxa"/>
          </w:tcPr>
          <w:p w:rsidR="0046757E" w:rsidRPr="0046757E" w:rsidRDefault="0046757E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675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Семейная экономика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 Предпринимательство в семье</w:t>
            </w:r>
            <w:r w:rsidRPr="004675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1786" w:type="dxa"/>
          </w:tcPr>
          <w:p w:rsidR="0046757E" w:rsidRPr="00AB5ABB" w:rsidRDefault="0046757E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906" w:type="dxa"/>
          </w:tcPr>
          <w:p w:rsidR="0046757E" w:rsidRPr="00AB5ABB" w:rsidRDefault="0046757E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27" w:type="dxa"/>
          </w:tcPr>
          <w:p w:rsidR="0046757E" w:rsidRPr="00AB5ABB" w:rsidRDefault="0046757E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</w:tr>
      <w:tr w:rsidR="0046757E" w:rsidTr="00705A61">
        <w:tc>
          <w:tcPr>
            <w:tcW w:w="919" w:type="dxa"/>
          </w:tcPr>
          <w:p w:rsidR="0046757E" w:rsidRDefault="0046757E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3969" w:type="dxa"/>
          </w:tcPr>
          <w:p w:rsidR="0046757E" w:rsidRPr="0046757E" w:rsidRDefault="0046757E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Потребности семьи. Информация о товарах</w:t>
            </w:r>
          </w:p>
        </w:tc>
        <w:tc>
          <w:tcPr>
            <w:tcW w:w="1786" w:type="dxa"/>
          </w:tcPr>
          <w:p w:rsidR="0046757E" w:rsidRDefault="0046757E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906" w:type="dxa"/>
          </w:tcPr>
          <w:p w:rsidR="0046757E" w:rsidRDefault="0046757E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27" w:type="dxa"/>
          </w:tcPr>
          <w:p w:rsidR="0046757E" w:rsidRDefault="0046757E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</w:tr>
      <w:tr w:rsidR="0046757E" w:rsidTr="00705A61">
        <w:tc>
          <w:tcPr>
            <w:tcW w:w="919" w:type="dxa"/>
          </w:tcPr>
          <w:p w:rsidR="0046757E" w:rsidRDefault="0046757E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3969" w:type="dxa"/>
          </w:tcPr>
          <w:p w:rsidR="0046757E" w:rsidRDefault="0046757E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питание и составление меню</w:t>
            </w:r>
          </w:p>
        </w:tc>
        <w:tc>
          <w:tcPr>
            <w:tcW w:w="1786" w:type="dxa"/>
          </w:tcPr>
          <w:p w:rsidR="0046757E" w:rsidRDefault="0046757E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906" w:type="dxa"/>
          </w:tcPr>
          <w:p w:rsidR="0046757E" w:rsidRDefault="0046757E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27" w:type="dxa"/>
          </w:tcPr>
          <w:p w:rsidR="0046757E" w:rsidRDefault="0046757E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</w:tr>
      <w:tr w:rsidR="0046757E" w:rsidTr="00705A61">
        <w:tc>
          <w:tcPr>
            <w:tcW w:w="919" w:type="dxa"/>
          </w:tcPr>
          <w:p w:rsidR="0046757E" w:rsidRDefault="0046757E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3969" w:type="dxa"/>
          </w:tcPr>
          <w:p w:rsidR="0046757E" w:rsidRDefault="00F66312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Сбережения. Личный вклад. </w:t>
            </w:r>
            <w:r w:rsidR="004675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Маркетинг в домашней экономике</w:t>
            </w:r>
          </w:p>
        </w:tc>
        <w:tc>
          <w:tcPr>
            <w:tcW w:w="1786" w:type="dxa"/>
          </w:tcPr>
          <w:p w:rsidR="0046757E" w:rsidRDefault="0046757E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906" w:type="dxa"/>
          </w:tcPr>
          <w:p w:rsidR="0046757E" w:rsidRDefault="00F66312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27" w:type="dxa"/>
          </w:tcPr>
          <w:p w:rsidR="0046757E" w:rsidRDefault="00F66312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</w:tr>
      <w:tr w:rsidR="000136D8" w:rsidTr="000136D8">
        <w:tc>
          <w:tcPr>
            <w:tcW w:w="9707" w:type="dxa"/>
            <w:gridSpan w:val="5"/>
          </w:tcPr>
          <w:p w:rsidR="000136D8" w:rsidRDefault="000136D8" w:rsidP="000B14E5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6757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Раздел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«Рукоделие. Художественная вышивка»</w:t>
            </w:r>
            <w:r w:rsidRPr="0046757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(10 ч.)</w:t>
            </w:r>
          </w:p>
        </w:tc>
      </w:tr>
      <w:tr w:rsidR="0046757E" w:rsidTr="00705A61">
        <w:tc>
          <w:tcPr>
            <w:tcW w:w="919" w:type="dxa"/>
          </w:tcPr>
          <w:p w:rsidR="0046757E" w:rsidRDefault="0046757E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3969" w:type="dxa"/>
          </w:tcPr>
          <w:p w:rsidR="0046757E" w:rsidRPr="0046757E" w:rsidRDefault="0046757E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675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Ручная художественная вышивка</w:t>
            </w:r>
          </w:p>
        </w:tc>
        <w:tc>
          <w:tcPr>
            <w:tcW w:w="1786" w:type="dxa"/>
          </w:tcPr>
          <w:p w:rsidR="0046757E" w:rsidRDefault="0046757E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06" w:type="dxa"/>
          </w:tcPr>
          <w:p w:rsidR="0046757E" w:rsidRDefault="0046757E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27" w:type="dxa"/>
          </w:tcPr>
          <w:p w:rsidR="0046757E" w:rsidRDefault="0046757E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</w:tr>
      <w:tr w:rsidR="0046757E" w:rsidTr="00705A61">
        <w:tc>
          <w:tcPr>
            <w:tcW w:w="919" w:type="dxa"/>
          </w:tcPr>
          <w:p w:rsidR="0046757E" w:rsidRDefault="0046757E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6.</w:t>
            </w:r>
          </w:p>
        </w:tc>
        <w:tc>
          <w:tcPr>
            <w:tcW w:w="3969" w:type="dxa"/>
          </w:tcPr>
          <w:p w:rsidR="0046757E" w:rsidRPr="0046757E" w:rsidRDefault="0046757E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F663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Подготовка к вышивке гладью</w:t>
            </w:r>
          </w:p>
        </w:tc>
        <w:tc>
          <w:tcPr>
            <w:tcW w:w="1786" w:type="dxa"/>
          </w:tcPr>
          <w:p w:rsidR="0046757E" w:rsidRDefault="0046757E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06" w:type="dxa"/>
          </w:tcPr>
          <w:p w:rsidR="0046757E" w:rsidRDefault="0046757E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27" w:type="dxa"/>
          </w:tcPr>
          <w:p w:rsidR="0046757E" w:rsidRDefault="0046757E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</w:tr>
      <w:tr w:rsidR="0046757E" w:rsidTr="00705A61">
        <w:tc>
          <w:tcPr>
            <w:tcW w:w="919" w:type="dxa"/>
          </w:tcPr>
          <w:p w:rsidR="0046757E" w:rsidRDefault="0046757E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7.</w:t>
            </w:r>
          </w:p>
        </w:tc>
        <w:tc>
          <w:tcPr>
            <w:tcW w:w="3969" w:type="dxa"/>
          </w:tcPr>
          <w:p w:rsidR="0046757E" w:rsidRDefault="00F66312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Техника владимирского шва</w:t>
            </w:r>
          </w:p>
        </w:tc>
        <w:tc>
          <w:tcPr>
            <w:tcW w:w="1786" w:type="dxa"/>
          </w:tcPr>
          <w:p w:rsidR="0046757E" w:rsidRDefault="0046757E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06" w:type="dxa"/>
          </w:tcPr>
          <w:p w:rsidR="0046757E" w:rsidRDefault="0046757E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27" w:type="dxa"/>
          </w:tcPr>
          <w:p w:rsidR="0046757E" w:rsidRDefault="0046757E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</w:tr>
      <w:tr w:rsidR="0046757E" w:rsidTr="00705A61">
        <w:tc>
          <w:tcPr>
            <w:tcW w:w="919" w:type="dxa"/>
          </w:tcPr>
          <w:p w:rsidR="0046757E" w:rsidRDefault="0046757E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8.</w:t>
            </w:r>
          </w:p>
        </w:tc>
        <w:tc>
          <w:tcPr>
            <w:tcW w:w="3969" w:type="dxa"/>
          </w:tcPr>
          <w:p w:rsidR="0046757E" w:rsidRDefault="00F66312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Белая гладь</w:t>
            </w:r>
          </w:p>
        </w:tc>
        <w:tc>
          <w:tcPr>
            <w:tcW w:w="1786" w:type="dxa"/>
          </w:tcPr>
          <w:p w:rsidR="0046757E" w:rsidRDefault="0046757E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06" w:type="dxa"/>
          </w:tcPr>
          <w:p w:rsidR="0046757E" w:rsidRDefault="0046757E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27" w:type="dxa"/>
          </w:tcPr>
          <w:p w:rsidR="0046757E" w:rsidRDefault="0046757E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</w:tr>
      <w:tr w:rsidR="0046757E" w:rsidTr="00705A61">
        <w:tc>
          <w:tcPr>
            <w:tcW w:w="919" w:type="dxa"/>
          </w:tcPr>
          <w:p w:rsidR="0046757E" w:rsidRDefault="0046757E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</w:t>
            </w:r>
          </w:p>
        </w:tc>
        <w:tc>
          <w:tcPr>
            <w:tcW w:w="3969" w:type="dxa"/>
          </w:tcPr>
          <w:p w:rsidR="0046757E" w:rsidRDefault="00F66312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Атласная штриховая гладь</w:t>
            </w:r>
          </w:p>
        </w:tc>
        <w:tc>
          <w:tcPr>
            <w:tcW w:w="1786" w:type="dxa"/>
          </w:tcPr>
          <w:p w:rsidR="0046757E" w:rsidRDefault="0046757E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06" w:type="dxa"/>
          </w:tcPr>
          <w:p w:rsidR="0046757E" w:rsidRDefault="0046757E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27" w:type="dxa"/>
          </w:tcPr>
          <w:p w:rsidR="0046757E" w:rsidRDefault="0046757E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</w:tr>
      <w:tr w:rsidR="0046757E" w:rsidTr="00705A61">
        <w:tc>
          <w:tcPr>
            <w:tcW w:w="919" w:type="dxa"/>
          </w:tcPr>
          <w:p w:rsidR="0046757E" w:rsidRDefault="0046757E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10.</w:t>
            </w:r>
          </w:p>
        </w:tc>
        <w:tc>
          <w:tcPr>
            <w:tcW w:w="3969" w:type="dxa"/>
          </w:tcPr>
          <w:p w:rsidR="0046757E" w:rsidRDefault="00F66312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Шов рококо</w:t>
            </w:r>
          </w:p>
        </w:tc>
        <w:tc>
          <w:tcPr>
            <w:tcW w:w="1786" w:type="dxa"/>
          </w:tcPr>
          <w:p w:rsidR="0046757E" w:rsidRDefault="0046757E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06" w:type="dxa"/>
          </w:tcPr>
          <w:p w:rsidR="0046757E" w:rsidRDefault="0046757E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27" w:type="dxa"/>
          </w:tcPr>
          <w:p w:rsidR="0046757E" w:rsidRDefault="0046757E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</w:tr>
      <w:tr w:rsidR="0046757E" w:rsidTr="00705A61">
        <w:tc>
          <w:tcPr>
            <w:tcW w:w="919" w:type="dxa"/>
          </w:tcPr>
          <w:p w:rsidR="0046757E" w:rsidRDefault="0046757E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11.</w:t>
            </w:r>
          </w:p>
        </w:tc>
        <w:tc>
          <w:tcPr>
            <w:tcW w:w="3969" w:type="dxa"/>
          </w:tcPr>
          <w:p w:rsidR="0046757E" w:rsidRDefault="00F66312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Двухстороння гладь</w:t>
            </w:r>
          </w:p>
        </w:tc>
        <w:tc>
          <w:tcPr>
            <w:tcW w:w="1786" w:type="dxa"/>
          </w:tcPr>
          <w:p w:rsidR="0046757E" w:rsidRDefault="0046757E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06" w:type="dxa"/>
          </w:tcPr>
          <w:p w:rsidR="0046757E" w:rsidRDefault="0046757E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27" w:type="dxa"/>
          </w:tcPr>
          <w:p w:rsidR="0046757E" w:rsidRDefault="0046757E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</w:tr>
      <w:tr w:rsidR="0046757E" w:rsidTr="00705A61">
        <w:tc>
          <w:tcPr>
            <w:tcW w:w="919" w:type="dxa"/>
          </w:tcPr>
          <w:p w:rsidR="0046757E" w:rsidRDefault="0046757E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12.</w:t>
            </w:r>
          </w:p>
        </w:tc>
        <w:tc>
          <w:tcPr>
            <w:tcW w:w="3969" w:type="dxa"/>
          </w:tcPr>
          <w:p w:rsidR="0046757E" w:rsidRDefault="00F66312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Творческий проект «Изготовление панно в технике ручной вышивке»</w:t>
            </w:r>
          </w:p>
        </w:tc>
        <w:tc>
          <w:tcPr>
            <w:tcW w:w="1786" w:type="dxa"/>
          </w:tcPr>
          <w:p w:rsidR="0046757E" w:rsidRDefault="0046757E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06" w:type="dxa"/>
          </w:tcPr>
          <w:p w:rsidR="0046757E" w:rsidRDefault="0046757E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27" w:type="dxa"/>
          </w:tcPr>
          <w:p w:rsidR="0046757E" w:rsidRDefault="0046757E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</w:tr>
      <w:tr w:rsidR="0046757E" w:rsidTr="00705A61">
        <w:tc>
          <w:tcPr>
            <w:tcW w:w="919" w:type="dxa"/>
          </w:tcPr>
          <w:p w:rsidR="0046757E" w:rsidRDefault="0046757E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13.</w:t>
            </w:r>
          </w:p>
        </w:tc>
        <w:tc>
          <w:tcPr>
            <w:tcW w:w="3969" w:type="dxa"/>
          </w:tcPr>
          <w:p w:rsidR="0046757E" w:rsidRDefault="00F66312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Творческий проект «Диванные подушки»</w:t>
            </w:r>
          </w:p>
        </w:tc>
        <w:tc>
          <w:tcPr>
            <w:tcW w:w="1786" w:type="dxa"/>
          </w:tcPr>
          <w:p w:rsidR="0046757E" w:rsidRDefault="00F66312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906" w:type="dxa"/>
          </w:tcPr>
          <w:p w:rsidR="0046757E" w:rsidRDefault="0046757E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27" w:type="dxa"/>
          </w:tcPr>
          <w:p w:rsidR="0046757E" w:rsidRDefault="0046757E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</w:tr>
      <w:tr w:rsidR="000136D8" w:rsidTr="000136D8">
        <w:tc>
          <w:tcPr>
            <w:tcW w:w="9707" w:type="dxa"/>
            <w:gridSpan w:val="5"/>
          </w:tcPr>
          <w:p w:rsidR="000136D8" w:rsidRDefault="000136D8" w:rsidP="000B14E5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6757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Раздел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«Электротехнические работы»</w:t>
            </w:r>
            <w:r w:rsidRPr="0046757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(4 ч.)</w:t>
            </w:r>
          </w:p>
        </w:tc>
      </w:tr>
      <w:tr w:rsidR="00705A61" w:rsidTr="00705A61">
        <w:tc>
          <w:tcPr>
            <w:tcW w:w="919" w:type="dxa"/>
          </w:tcPr>
          <w:p w:rsidR="00705A61" w:rsidRDefault="00705A61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14.</w:t>
            </w:r>
          </w:p>
        </w:tc>
        <w:tc>
          <w:tcPr>
            <w:tcW w:w="3969" w:type="dxa"/>
          </w:tcPr>
          <w:p w:rsidR="00705A61" w:rsidRPr="00705A61" w:rsidRDefault="00705A61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05A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Элементарные база электротехники</w:t>
            </w:r>
          </w:p>
        </w:tc>
        <w:tc>
          <w:tcPr>
            <w:tcW w:w="1786" w:type="dxa"/>
          </w:tcPr>
          <w:p w:rsidR="00705A61" w:rsidRDefault="00705A61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06" w:type="dxa"/>
          </w:tcPr>
          <w:p w:rsidR="00705A61" w:rsidRDefault="00705A61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27" w:type="dxa"/>
          </w:tcPr>
          <w:p w:rsidR="00705A61" w:rsidRDefault="00705A61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</w:tr>
      <w:tr w:rsidR="00705A61" w:rsidTr="00705A61">
        <w:tc>
          <w:tcPr>
            <w:tcW w:w="919" w:type="dxa"/>
          </w:tcPr>
          <w:p w:rsidR="00705A61" w:rsidRDefault="00705A61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15.</w:t>
            </w:r>
          </w:p>
        </w:tc>
        <w:tc>
          <w:tcPr>
            <w:tcW w:w="3969" w:type="dxa"/>
          </w:tcPr>
          <w:p w:rsidR="00705A61" w:rsidRPr="00705A61" w:rsidRDefault="00705A61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Монтаж электрической цепи. </w:t>
            </w:r>
          </w:p>
        </w:tc>
        <w:tc>
          <w:tcPr>
            <w:tcW w:w="1786" w:type="dxa"/>
          </w:tcPr>
          <w:p w:rsidR="00705A61" w:rsidRDefault="00705A61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06" w:type="dxa"/>
          </w:tcPr>
          <w:p w:rsidR="00705A61" w:rsidRDefault="00705A61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27" w:type="dxa"/>
          </w:tcPr>
          <w:p w:rsidR="00705A61" w:rsidRDefault="00705A61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</w:tr>
      <w:tr w:rsidR="00705A61" w:rsidTr="00705A61">
        <w:tc>
          <w:tcPr>
            <w:tcW w:w="919" w:type="dxa"/>
          </w:tcPr>
          <w:p w:rsidR="00705A61" w:rsidRDefault="00705A61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16.</w:t>
            </w:r>
          </w:p>
        </w:tc>
        <w:tc>
          <w:tcPr>
            <w:tcW w:w="3969" w:type="dxa"/>
          </w:tcPr>
          <w:p w:rsidR="00705A61" w:rsidRDefault="00705A61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Бытовые нагревательные приборы и светильники </w:t>
            </w:r>
          </w:p>
        </w:tc>
        <w:tc>
          <w:tcPr>
            <w:tcW w:w="1786" w:type="dxa"/>
          </w:tcPr>
          <w:p w:rsidR="00705A61" w:rsidRDefault="00705A61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06" w:type="dxa"/>
          </w:tcPr>
          <w:p w:rsidR="00705A61" w:rsidRDefault="00705A61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27" w:type="dxa"/>
          </w:tcPr>
          <w:p w:rsidR="00705A61" w:rsidRDefault="00705A61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</w:tr>
      <w:tr w:rsidR="00705A61" w:rsidTr="00705A61">
        <w:tc>
          <w:tcPr>
            <w:tcW w:w="919" w:type="dxa"/>
          </w:tcPr>
          <w:p w:rsidR="00705A61" w:rsidRDefault="00705A61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17.</w:t>
            </w:r>
          </w:p>
        </w:tc>
        <w:tc>
          <w:tcPr>
            <w:tcW w:w="3969" w:type="dxa"/>
          </w:tcPr>
          <w:p w:rsidR="00705A61" w:rsidRDefault="00705A61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Разработка плакатов по электробезопасности </w:t>
            </w:r>
          </w:p>
        </w:tc>
        <w:tc>
          <w:tcPr>
            <w:tcW w:w="1786" w:type="dxa"/>
          </w:tcPr>
          <w:p w:rsidR="00705A61" w:rsidRDefault="00705A61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06" w:type="dxa"/>
          </w:tcPr>
          <w:p w:rsidR="00705A61" w:rsidRDefault="00705A61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27" w:type="dxa"/>
          </w:tcPr>
          <w:p w:rsidR="00705A61" w:rsidRDefault="00705A61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</w:tr>
      <w:tr w:rsidR="000136D8" w:rsidTr="000136D8">
        <w:tc>
          <w:tcPr>
            <w:tcW w:w="9707" w:type="dxa"/>
            <w:gridSpan w:val="5"/>
          </w:tcPr>
          <w:p w:rsidR="000136D8" w:rsidRDefault="000136D8" w:rsidP="000B14E5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6757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Раздел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«Художественные ремесла»</w:t>
            </w:r>
            <w:r w:rsidRPr="0046757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(8 ч.)</w:t>
            </w:r>
          </w:p>
        </w:tc>
      </w:tr>
      <w:tr w:rsidR="00705A61" w:rsidTr="00705A61">
        <w:tc>
          <w:tcPr>
            <w:tcW w:w="919" w:type="dxa"/>
          </w:tcPr>
          <w:p w:rsidR="00705A61" w:rsidRDefault="00705A61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18.</w:t>
            </w:r>
          </w:p>
        </w:tc>
        <w:tc>
          <w:tcPr>
            <w:tcW w:w="3969" w:type="dxa"/>
          </w:tcPr>
          <w:p w:rsidR="00705A61" w:rsidRDefault="00705A61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Материалы и инструменты для вязания на спицах</w:t>
            </w:r>
          </w:p>
        </w:tc>
        <w:tc>
          <w:tcPr>
            <w:tcW w:w="1786" w:type="dxa"/>
          </w:tcPr>
          <w:p w:rsidR="00705A61" w:rsidRDefault="00705A61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906" w:type="dxa"/>
          </w:tcPr>
          <w:p w:rsidR="00705A61" w:rsidRDefault="007867AE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27" w:type="dxa"/>
          </w:tcPr>
          <w:p w:rsidR="00705A61" w:rsidRDefault="007867AE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</w:tr>
      <w:tr w:rsidR="00705A61" w:rsidTr="00705A61">
        <w:tc>
          <w:tcPr>
            <w:tcW w:w="919" w:type="dxa"/>
          </w:tcPr>
          <w:p w:rsidR="00705A61" w:rsidRDefault="00705A61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19.</w:t>
            </w:r>
          </w:p>
        </w:tc>
        <w:tc>
          <w:tcPr>
            <w:tcW w:w="3969" w:type="dxa"/>
          </w:tcPr>
          <w:p w:rsidR="00705A61" w:rsidRDefault="00705A61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Вязание на двух спицах</w:t>
            </w:r>
          </w:p>
        </w:tc>
        <w:tc>
          <w:tcPr>
            <w:tcW w:w="1786" w:type="dxa"/>
          </w:tcPr>
          <w:p w:rsidR="00705A61" w:rsidRDefault="007867AE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906" w:type="dxa"/>
          </w:tcPr>
          <w:p w:rsidR="00705A61" w:rsidRDefault="00705A61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27" w:type="dxa"/>
          </w:tcPr>
          <w:p w:rsidR="00705A61" w:rsidRDefault="007867AE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</w:tr>
      <w:tr w:rsidR="00705A61" w:rsidTr="00705A61">
        <w:tc>
          <w:tcPr>
            <w:tcW w:w="919" w:type="dxa"/>
          </w:tcPr>
          <w:p w:rsidR="00705A61" w:rsidRDefault="00705A61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20.</w:t>
            </w:r>
          </w:p>
        </w:tc>
        <w:tc>
          <w:tcPr>
            <w:tcW w:w="3969" w:type="dxa"/>
          </w:tcPr>
          <w:p w:rsidR="00705A61" w:rsidRDefault="00705A61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Орнамент в вязанных изделиях</w:t>
            </w:r>
          </w:p>
        </w:tc>
        <w:tc>
          <w:tcPr>
            <w:tcW w:w="1786" w:type="dxa"/>
          </w:tcPr>
          <w:p w:rsidR="00705A61" w:rsidRDefault="00705A61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906" w:type="dxa"/>
          </w:tcPr>
          <w:p w:rsidR="00705A61" w:rsidRDefault="00705A61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27" w:type="dxa"/>
          </w:tcPr>
          <w:p w:rsidR="00705A61" w:rsidRDefault="00705A61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</w:tr>
      <w:tr w:rsidR="00705A61" w:rsidTr="00705A61">
        <w:tc>
          <w:tcPr>
            <w:tcW w:w="919" w:type="dxa"/>
          </w:tcPr>
          <w:p w:rsidR="00705A61" w:rsidRDefault="00705A61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21.</w:t>
            </w:r>
          </w:p>
        </w:tc>
        <w:tc>
          <w:tcPr>
            <w:tcW w:w="3969" w:type="dxa"/>
          </w:tcPr>
          <w:p w:rsidR="00705A61" w:rsidRDefault="00705A61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Цвет в художественном оформлении вязанных изделий</w:t>
            </w:r>
          </w:p>
        </w:tc>
        <w:tc>
          <w:tcPr>
            <w:tcW w:w="1786" w:type="dxa"/>
          </w:tcPr>
          <w:p w:rsidR="00705A61" w:rsidRDefault="00705A61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06" w:type="dxa"/>
          </w:tcPr>
          <w:p w:rsidR="00705A61" w:rsidRDefault="00705A61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27" w:type="dxa"/>
          </w:tcPr>
          <w:p w:rsidR="00705A61" w:rsidRDefault="00705A61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</w:tr>
      <w:tr w:rsidR="00705A61" w:rsidTr="00705A61">
        <w:tc>
          <w:tcPr>
            <w:tcW w:w="919" w:type="dxa"/>
          </w:tcPr>
          <w:p w:rsidR="00705A61" w:rsidRDefault="00705A61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22.</w:t>
            </w:r>
          </w:p>
        </w:tc>
        <w:tc>
          <w:tcPr>
            <w:tcW w:w="3969" w:type="dxa"/>
          </w:tcPr>
          <w:p w:rsidR="00705A61" w:rsidRDefault="00705A61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Вязание на пяти спицах</w:t>
            </w:r>
          </w:p>
        </w:tc>
        <w:tc>
          <w:tcPr>
            <w:tcW w:w="1786" w:type="dxa"/>
          </w:tcPr>
          <w:p w:rsidR="00705A61" w:rsidRDefault="00705A61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06" w:type="dxa"/>
          </w:tcPr>
          <w:p w:rsidR="00705A61" w:rsidRDefault="00705A61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27" w:type="dxa"/>
          </w:tcPr>
          <w:p w:rsidR="00705A61" w:rsidRDefault="00705A61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</w:tr>
      <w:tr w:rsidR="000136D8" w:rsidTr="000136D8">
        <w:tc>
          <w:tcPr>
            <w:tcW w:w="9707" w:type="dxa"/>
            <w:gridSpan w:val="5"/>
          </w:tcPr>
          <w:p w:rsidR="000136D8" w:rsidRDefault="000136D8" w:rsidP="000B14E5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6757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Раздел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«Творческая проектная деятельность»</w:t>
            </w:r>
            <w:r w:rsidRPr="0046757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(4 ч.)</w:t>
            </w:r>
          </w:p>
        </w:tc>
      </w:tr>
      <w:tr w:rsidR="007867AE" w:rsidTr="00705A61">
        <w:tc>
          <w:tcPr>
            <w:tcW w:w="919" w:type="dxa"/>
          </w:tcPr>
          <w:p w:rsidR="007867AE" w:rsidRDefault="007867AE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23.</w:t>
            </w:r>
          </w:p>
        </w:tc>
        <w:tc>
          <w:tcPr>
            <w:tcW w:w="3969" w:type="dxa"/>
          </w:tcPr>
          <w:p w:rsidR="007867AE" w:rsidRPr="007867AE" w:rsidRDefault="007867AE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67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Проектирование мода «от диода»</w:t>
            </w:r>
          </w:p>
        </w:tc>
        <w:tc>
          <w:tcPr>
            <w:tcW w:w="1786" w:type="dxa"/>
          </w:tcPr>
          <w:p w:rsidR="007867AE" w:rsidRDefault="00F60556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906" w:type="dxa"/>
          </w:tcPr>
          <w:p w:rsidR="007867AE" w:rsidRDefault="007867AE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27" w:type="dxa"/>
          </w:tcPr>
          <w:p w:rsidR="007867AE" w:rsidRDefault="00F66312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</w:tr>
      <w:tr w:rsidR="007867AE" w:rsidTr="00705A61">
        <w:tc>
          <w:tcPr>
            <w:tcW w:w="919" w:type="dxa"/>
          </w:tcPr>
          <w:p w:rsidR="007867AE" w:rsidRDefault="007867AE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24.</w:t>
            </w:r>
          </w:p>
        </w:tc>
        <w:tc>
          <w:tcPr>
            <w:tcW w:w="3969" w:type="dxa"/>
          </w:tcPr>
          <w:p w:rsidR="007867AE" w:rsidRPr="007867AE" w:rsidRDefault="007867AE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Составление технологической документации</w:t>
            </w:r>
          </w:p>
        </w:tc>
        <w:tc>
          <w:tcPr>
            <w:tcW w:w="1786" w:type="dxa"/>
          </w:tcPr>
          <w:p w:rsidR="007867AE" w:rsidRDefault="007867AE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906" w:type="dxa"/>
          </w:tcPr>
          <w:p w:rsidR="007867AE" w:rsidRDefault="007867AE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27" w:type="dxa"/>
          </w:tcPr>
          <w:p w:rsidR="007867AE" w:rsidRDefault="007867AE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</w:tr>
      <w:tr w:rsidR="007867AE" w:rsidTr="00705A61">
        <w:tc>
          <w:tcPr>
            <w:tcW w:w="919" w:type="dxa"/>
          </w:tcPr>
          <w:p w:rsidR="007867AE" w:rsidRDefault="007867AE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25.</w:t>
            </w:r>
          </w:p>
        </w:tc>
        <w:tc>
          <w:tcPr>
            <w:tcW w:w="3969" w:type="dxa"/>
          </w:tcPr>
          <w:p w:rsidR="007867AE" w:rsidRDefault="007867AE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Работа над проектом</w:t>
            </w:r>
          </w:p>
        </w:tc>
        <w:tc>
          <w:tcPr>
            <w:tcW w:w="1786" w:type="dxa"/>
          </w:tcPr>
          <w:p w:rsidR="007867AE" w:rsidRDefault="007867AE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906" w:type="dxa"/>
          </w:tcPr>
          <w:p w:rsidR="007867AE" w:rsidRDefault="007867AE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27" w:type="dxa"/>
          </w:tcPr>
          <w:p w:rsidR="007867AE" w:rsidRDefault="007867AE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</w:tr>
      <w:tr w:rsidR="007867AE" w:rsidTr="00705A61">
        <w:tc>
          <w:tcPr>
            <w:tcW w:w="919" w:type="dxa"/>
          </w:tcPr>
          <w:p w:rsidR="007867AE" w:rsidRDefault="007867AE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26.</w:t>
            </w:r>
          </w:p>
        </w:tc>
        <w:tc>
          <w:tcPr>
            <w:tcW w:w="3969" w:type="dxa"/>
          </w:tcPr>
          <w:p w:rsidR="007867AE" w:rsidRDefault="007867AE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Защита проекта </w:t>
            </w:r>
          </w:p>
        </w:tc>
        <w:tc>
          <w:tcPr>
            <w:tcW w:w="1786" w:type="dxa"/>
          </w:tcPr>
          <w:p w:rsidR="007867AE" w:rsidRDefault="007867AE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906" w:type="dxa"/>
          </w:tcPr>
          <w:p w:rsidR="007867AE" w:rsidRDefault="007867AE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27" w:type="dxa"/>
          </w:tcPr>
          <w:p w:rsidR="007867AE" w:rsidRDefault="007867AE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</w:tr>
      <w:tr w:rsidR="007867AE" w:rsidTr="00705A61">
        <w:tc>
          <w:tcPr>
            <w:tcW w:w="919" w:type="dxa"/>
          </w:tcPr>
          <w:p w:rsidR="007867AE" w:rsidRDefault="007867AE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27.</w:t>
            </w:r>
          </w:p>
        </w:tc>
        <w:tc>
          <w:tcPr>
            <w:tcW w:w="3969" w:type="dxa"/>
          </w:tcPr>
          <w:p w:rsidR="007867AE" w:rsidRDefault="007867AE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Контрольная итоговая работа</w:t>
            </w:r>
          </w:p>
        </w:tc>
        <w:tc>
          <w:tcPr>
            <w:tcW w:w="1786" w:type="dxa"/>
          </w:tcPr>
          <w:p w:rsidR="007867AE" w:rsidRDefault="00F60556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906" w:type="dxa"/>
          </w:tcPr>
          <w:p w:rsidR="007867AE" w:rsidRDefault="007867AE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27" w:type="dxa"/>
          </w:tcPr>
          <w:p w:rsidR="007867AE" w:rsidRDefault="00F60556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</w:tr>
      <w:tr w:rsidR="007867AE" w:rsidTr="00705A61">
        <w:tc>
          <w:tcPr>
            <w:tcW w:w="919" w:type="dxa"/>
          </w:tcPr>
          <w:p w:rsidR="007867AE" w:rsidRDefault="007867AE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969" w:type="dxa"/>
          </w:tcPr>
          <w:p w:rsidR="007867AE" w:rsidRDefault="007867AE" w:rsidP="000B14E5">
            <w:pPr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Итого:</w:t>
            </w:r>
          </w:p>
        </w:tc>
        <w:tc>
          <w:tcPr>
            <w:tcW w:w="1786" w:type="dxa"/>
          </w:tcPr>
          <w:p w:rsidR="007867AE" w:rsidRDefault="00F60556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1906" w:type="dxa"/>
          </w:tcPr>
          <w:p w:rsidR="007867AE" w:rsidRDefault="00F60556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1127" w:type="dxa"/>
          </w:tcPr>
          <w:p w:rsidR="007867AE" w:rsidRDefault="007867AE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</w:t>
            </w:r>
          </w:p>
        </w:tc>
      </w:tr>
    </w:tbl>
    <w:p w:rsidR="0046757E" w:rsidRDefault="0046757E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6757E" w:rsidRDefault="0046757E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C632A" w:rsidRDefault="004C632A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867AE" w:rsidRDefault="007867AE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867AE" w:rsidRDefault="007867AE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867AE" w:rsidRDefault="007867AE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541653" w:rsidRPr="000816FC" w:rsidRDefault="00A842B7" w:rsidP="000B14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816F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С</w:t>
      </w:r>
      <w:r w:rsidR="00541653" w:rsidRPr="000816F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одержание программы 5 класс</w:t>
      </w:r>
      <w:r w:rsidR="00A1410F" w:rsidRPr="000816F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(70 часов)</w:t>
      </w:r>
    </w:p>
    <w:p w:rsidR="006C5869" w:rsidRPr="000816FC" w:rsidRDefault="006C5869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«Технологии домашнего хозяйства»</w:t>
      </w:r>
    </w:p>
    <w:p w:rsidR="00541653" w:rsidRPr="000816FC" w:rsidRDefault="006C5869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816F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Тема 1. Интерьер кухни, столовой  </w:t>
      </w:r>
    </w:p>
    <w:p w:rsidR="00541653" w:rsidRPr="000816FC" w:rsidRDefault="006C5869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Теоретическ</w:t>
      </w:r>
      <w:r w:rsidR="006652F5" w:rsidRPr="000816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ая деятельность</w:t>
      </w:r>
      <w:r w:rsidRPr="000816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об интерьере. Требования к интерьеру: эргономические, санитарно-гигиенические, эстетические.</w:t>
      </w:r>
    </w:p>
    <w:p w:rsidR="006C5869" w:rsidRPr="000816FC" w:rsidRDefault="006C5869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интерьера кухни с учетом запросов и потребностей семьи и санитарно-гигиенических требований. Планировка кухни. Разделение кухни на зону приготовления пищи (рабочая зона) и зону приема пищи (зона столовой). Оборудование кухни и его рациональное размещение в интерьере. Цветовое решение кухни. Использование современных материалов в отделке кухни. Декоративное оформление.</w:t>
      </w:r>
    </w:p>
    <w:p w:rsidR="006C5869" w:rsidRPr="000816FC" w:rsidRDefault="006C5869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стили в оформлении кухни. Проектирование кухни с помощью ПК.</w:t>
      </w:r>
    </w:p>
    <w:p w:rsidR="005F7C1C" w:rsidRPr="000816FC" w:rsidRDefault="00386B9C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Практическая работа</w:t>
      </w:r>
      <w:r w:rsidR="005F7C1C" w:rsidRPr="000816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1</w:t>
      </w:r>
      <w:r w:rsidR="000136D8" w:rsidRPr="000816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5F7C1C" w:rsidRPr="000816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="005F7C1C"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плана размещения оборудования на кухне-столовой»</w:t>
      </w:r>
    </w:p>
    <w:p w:rsidR="006C5869" w:rsidRPr="000816FC" w:rsidRDefault="006C5869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869" w:rsidRPr="000816FC" w:rsidRDefault="006C5869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«Электротехника»</w:t>
      </w:r>
    </w:p>
    <w:p w:rsidR="006C5869" w:rsidRPr="000816FC" w:rsidRDefault="006C5869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816F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Тема</w:t>
      </w:r>
      <w:r w:rsidR="0047468B" w:rsidRPr="000816F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2.</w:t>
      </w:r>
      <w:r w:rsidRPr="000816F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Бытовые электроприборы  </w:t>
      </w:r>
    </w:p>
    <w:p w:rsidR="006C5869" w:rsidRPr="000816FC" w:rsidRDefault="006652F5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Теоретическая деятельность</w:t>
      </w:r>
      <w:r w:rsidR="006C5869" w:rsidRPr="000816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="00845A2E"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Общие сведения о видах, принципе действия и правилах: эксплуатации бытовых электроприборов на кухне: бытового холодильника, микроволновой печи (СВЧ), посудомоечной машины. </w:t>
      </w:r>
    </w:p>
    <w:p w:rsidR="00845A2E" w:rsidRPr="000816FC" w:rsidRDefault="00386B9C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Практическая работа</w:t>
      </w:r>
      <w:r w:rsidR="005F7C1C" w:rsidRPr="000816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2</w:t>
      </w:r>
    </w:p>
    <w:p w:rsidR="00845A2E" w:rsidRPr="000816FC" w:rsidRDefault="00845A2E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безопасных приемов работы с бытовыми электроприборами.</w:t>
      </w:r>
    </w:p>
    <w:p w:rsidR="008011CD" w:rsidRPr="000816FC" w:rsidRDefault="008011CD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A2E" w:rsidRPr="000816FC" w:rsidRDefault="00845A2E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«</w:t>
      </w:r>
      <w:r w:rsidR="008011CD" w:rsidRPr="000816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Кулинария</w:t>
      </w:r>
      <w:r w:rsidRPr="000816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845A2E" w:rsidRPr="000816FC" w:rsidRDefault="00845A2E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816F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Тема</w:t>
      </w:r>
      <w:r w:rsidR="00926AA5" w:rsidRPr="000816F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1</w:t>
      </w:r>
      <w:r w:rsidR="008011CD" w:rsidRPr="000816F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 Санитария и гигиена на кухне</w:t>
      </w:r>
      <w:r w:rsidRPr="000816F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</w:t>
      </w:r>
    </w:p>
    <w:p w:rsidR="006C5869" w:rsidRPr="000816FC" w:rsidRDefault="006652F5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Теоретическая деятельность</w:t>
      </w:r>
      <w:r w:rsidR="00845A2E" w:rsidRPr="000816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8011CD"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Санитарно-гигиенические требования к лицам</w:t>
      </w:r>
      <w:r w:rsidR="0032763D"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приготовляющим пищу, к приготовлению </w:t>
      </w:r>
      <w:r w:rsidR="00F50156"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пищи, хранению продуктов и готовых блюд.</w:t>
      </w:r>
    </w:p>
    <w:p w:rsidR="00F50156" w:rsidRPr="000816FC" w:rsidRDefault="00F50156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Необходимый набор посуды для приготовления пищи. Правила и последовательность мытья посуды. Уход за поверхностью стен и пола. Современные моющие и чистящие средства для ухода за посудой, поверхностью стен и пола. </w:t>
      </w:r>
    </w:p>
    <w:p w:rsidR="00F50156" w:rsidRPr="000816FC" w:rsidRDefault="00F50156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Безопасные приемы работы на кухне. Правила безопасной работы с газовыми плитами, электронагревательными приборами, горячей посудой и жидкостью, кухонным инвентарем. Первая помощь при порезах и ожогах паром или кипятком.</w:t>
      </w:r>
    </w:p>
    <w:p w:rsidR="00F50156" w:rsidRPr="000816FC" w:rsidRDefault="00F50156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816F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Тема</w:t>
      </w:r>
      <w:r w:rsidR="00926AA5" w:rsidRPr="000816F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</w:t>
      </w:r>
      <w:r w:rsidRPr="000816F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. Физиология питания  </w:t>
      </w:r>
    </w:p>
    <w:p w:rsidR="00F50156" w:rsidRPr="000816FC" w:rsidRDefault="006652F5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Теоретическая деятельность</w:t>
      </w:r>
      <w:r w:rsidR="00F50156" w:rsidRPr="000816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F50156"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Питание как физиологическая потребность. Пищевые (питательные) вещества. Значение белков, жиров, углеводов для жизнедеятельности человека. Пищевая пирамида. Роль витаминов, минеральных веществ и воды в обмене веществ, их содержание в пищевых продуктах. Пищевые отравления. Правила, позволяющие их избежать. Первая помощь при отравлениях. Режим питания</w:t>
      </w:r>
      <w:r w:rsidR="00857FD5"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50156"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136D8" w:rsidRPr="000816FC" w:rsidRDefault="000136D8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57FD5" w:rsidRPr="000816FC" w:rsidRDefault="00857FD5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816F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Тема</w:t>
      </w:r>
      <w:r w:rsidR="00926AA5" w:rsidRPr="000816F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3</w:t>
      </w:r>
      <w:r w:rsidRPr="000816F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. Бутерброды и горячие напитки  </w:t>
      </w:r>
    </w:p>
    <w:p w:rsidR="00857FD5" w:rsidRPr="000816FC" w:rsidRDefault="006652F5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Теоретическая деятельность</w:t>
      </w:r>
      <w:r w:rsidR="00857FD5" w:rsidRPr="000816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="00857FD5"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Продукты, применяемые для приготовления бутербродов. Значение хлеба в питании человека. Профессия пекарь. </w:t>
      </w:r>
    </w:p>
    <w:p w:rsidR="00857FD5" w:rsidRPr="000816FC" w:rsidRDefault="00857FD5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Виды бутербродов. Технология приготовления бутербродов. Инструменты и приспособления для нарезания продуктов. Требования к качеству готовых бутербродов. Условия и сроки их хранения. Подача бутербродов. </w:t>
      </w:r>
    </w:p>
    <w:p w:rsidR="00541653" w:rsidRPr="000816FC" w:rsidRDefault="00857FD5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Виды горячих напитков (чай, кофе, какао, цикорий, горячий шоколад). Сорта чая, их вкусовые достоинства, полезные свойства. Влияние эфирных масел, воды на качество напитка. Технология заваривания, подача чая. Сорта и виды кофе. Устройства для размола зерен кофе. Технология приготовления кофе, подача </w:t>
      </w:r>
      <w:r w:rsidR="002C5321"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напитка. Приборы для приготовления кофе. Получение какао-порошка. Технология приготовления какао, подача напитка.</w:t>
      </w:r>
      <w:r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2C5321" w:rsidRPr="000816FC" w:rsidRDefault="002C5321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Практическая</w:t>
      </w:r>
      <w:r w:rsidR="00386B9C" w:rsidRPr="000816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работа</w:t>
      </w:r>
      <w:r w:rsidR="000136D8" w:rsidRPr="000816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3</w:t>
      </w:r>
      <w:r w:rsidRPr="000816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5321" w:rsidRPr="000816FC" w:rsidRDefault="002C5321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Приготовление и оформление </w:t>
      </w:r>
      <w:r w:rsidR="001804F6"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бутербродов.</w:t>
      </w:r>
    </w:p>
    <w:p w:rsidR="001804F6" w:rsidRPr="000816FC" w:rsidRDefault="001804F6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Приготовление горячих напитков (чай, кофе, какао).</w:t>
      </w:r>
    </w:p>
    <w:p w:rsidR="000136D8" w:rsidRPr="000816FC" w:rsidRDefault="000136D8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BB0664" w:rsidRPr="000816FC" w:rsidRDefault="00926AA5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816F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Тема 4</w:t>
      </w:r>
      <w:r w:rsidR="00BB0664" w:rsidRPr="000816F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. Блюда из круп, бобовых и макаронных изделий   </w:t>
      </w:r>
    </w:p>
    <w:p w:rsidR="00BB0664" w:rsidRPr="000816FC" w:rsidRDefault="006652F5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Теоретическая деятельность</w:t>
      </w:r>
      <w:r w:rsidR="00BB0664" w:rsidRPr="000816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="00BB0664"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круп, бобовых и макаронных изделий, применяемых в питании человека. Подготовка продуктов к приготовлению блюд. Посуда для приготовления блюд. Технология приготовления крупяных рассыпчатых, вязких и жидких каш.</w:t>
      </w:r>
    </w:p>
    <w:p w:rsidR="00BB0664" w:rsidRPr="000816FC" w:rsidRDefault="00BB0664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 к качеству каши. Применение </w:t>
      </w:r>
      <w:proofErr w:type="gramStart"/>
      <w:r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бобовых</w:t>
      </w:r>
      <w:proofErr w:type="gramEnd"/>
      <w:r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кулинарии. Подготовка их к варке, время варки. Технология приготовления блюд из макаронных изделий. Подача готовых блюд. </w:t>
      </w:r>
    </w:p>
    <w:p w:rsidR="00BB0664" w:rsidRPr="000816FC" w:rsidRDefault="00386B9C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Практическая работа</w:t>
      </w:r>
      <w:r w:rsidR="000136D8" w:rsidRPr="000816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4</w:t>
      </w:r>
      <w:r w:rsidR="00BB0664"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136D8" w:rsidRPr="000816FC" w:rsidRDefault="00BB0664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Приготовление и оформление блюд из круп, бобовых и макаронных изделий. </w:t>
      </w:r>
    </w:p>
    <w:p w:rsidR="00BB0664" w:rsidRPr="000816FC" w:rsidRDefault="00926AA5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Тема 5</w:t>
      </w:r>
      <w:r w:rsidR="00BB0664" w:rsidRPr="000816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 Блюда из овощей и фруктов</w:t>
      </w:r>
    </w:p>
    <w:p w:rsidR="00D52545" w:rsidRPr="000816FC" w:rsidRDefault="006652F5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Теоретическая деятельность</w:t>
      </w:r>
      <w:r w:rsidR="00BB0664" w:rsidRPr="000816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="00BB0664"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Пищевая (питательная) ценность овощей и фруктов. Содержание в них витаминов, минеральных солей, глюкозы, клетчатки. Содержание влаги в продуктах, её влияние на качество и сохранность продуктов. Способы хранения овощей и фруктов. Свежезамороженные овощи. Подготовка к заморозке, хранение и условия кулинарного использования свежезамороженных продуктов. Влияние экологии окружающей среды на качество овощей и фруктов. Определение доброкачественности овощей по внешнему виду. Методы определения количества нитратов в овощах с помощью измерительных приборов, в химических лабораториях, е помощью бумажных индикаторов в домашних условиях. Способы удаления липших нитратов из овощей. </w:t>
      </w:r>
    </w:p>
    <w:p w:rsidR="00D52545" w:rsidRPr="000816FC" w:rsidRDefault="00D52545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правила механической кулинарной обработки овощей. Особенности обработки листовых и пряных овощей, лука и чеснока, тыквенных овощей, томатов, капустных овощей.</w:t>
      </w:r>
    </w:p>
    <w:p w:rsidR="00D52545" w:rsidRPr="000816FC" w:rsidRDefault="00D52545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кулинарной обработки, обеспечивающие сохранение цвета овощей и витаминов Правило измельчения овощей, наиболее распространённые формы нарезки овощей. Инструменты и приспособления для нарезки.</w:t>
      </w:r>
    </w:p>
    <w:p w:rsidR="00D52545" w:rsidRPr="000816FC" w:rsidRDefault="00D52545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Использование салатов в качестве самостоятельных блюд и дополнительных гарниров к мясным и рыбным блюдам. Технология приготовления салата из сырых овощей (фруктов). Украшение готовых блюд продуктами, входящими в состав салатов, зеленью. Значение и виды "тепловой обработки продуктов (варка, </w:t>
      </w:r>
      <w:proofErr w:type="gramStart"/>
      <w:r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пускание, </w:t>
      </w:r>
      <w:proofErr w:type="spellStart"/>
      <w:r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бланширование</w:t>
      </w:r>
      <w:proofErr w:type="spellEnd"/>
      <w:r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жарение, </w:t>
      </w:r>
      <w:proofErr w:type="spellStart"/>
      <w:r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пассерование</w:t>
      </w:r>
      <w:proofErr w:type="spellEnd"/>
      <w:r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тушение, запекание). Преимущества и недостатки различных способов тепловой обработки овощей. Технология приготовления салатов и винегретов из варёных овощей. Условия варки овощей для салатов и винегретов, способствующие сохранению питательных веществ и витаминов. Требования к качеству и оформлению готовых блюд. </w:t>
      </w:r>
    </w:p>
    <w:p w:rsidR="00D52545" w:rsidRPr="000816FC" w:rsidRDefault="00D52545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545" w:rsidRPr="000816FC" w:rsidRDefault="00386B9C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Практическая работа</w:t>
      </w:r>
      <w:r w:rsidR="000136D8" w:rsidRPr="000816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5</w:t>
      </w:r>
      <w:r w:rsidR="008E0106" w:rsidRPr="000816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,6</w:t>
      </w:r>
      <w:r w:rsidR="00D52545" w:rsidRPr="000816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</w:p>
    <w:p w:rsidR="00D52545" w:rsidRPr="000816FC" w:rsidRDefault="00D52545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Приготовление и оформление блюд из сырых и варёных овощей и фруктов. </w:t>
      </w:r>
    </w:p>
    <w:p w:rsidR="000136D8" w:rsidRPr="000816FC" w:rsidRDefault="000136D8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545" w:rsidRPr="000816FC" w:rsidRDefault="00926AA5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Тема 6</w:t>
      </w:r>
      <w:r w:rsidR="00D52545" w:rsidRPr="000816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 Блюда из яиц</w:t>
      </w:r>
    </w:p>
    <w:p w:rsidR="00D52545" w:rsidRPr="000816FC" w:rsidRDefault="006652F5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Теоретическая деятельность</w:t>
      </w:r>
      <w:r w:rsidR="00D52545" w:rsidRPr="000816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="00D52545"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Значение яиц в питании человека. Использование яиц в кулинарии. Меры предосторожности при работе с яйцами.</w:t>
      </w:r>
    </w:p>
    <w:p w:rsidR="00D52545" w:rsidRPr="000816FC" w:rsidRDefault="00D52545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определения свежести яиц. Способы хранения яиц. Технология приготовления блюд из яиц. Приспособления для взбивания.</w:t>
      </w:r>
    </w:p>
    <w:p w:rsidR="00D52545" w:rsidRPr="000816FC" w:rsidRDefault="00D52545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варки куриных яиц: всмятку, в мешочек, вкрутую. Подача варёных яиц. Жарение яиц: приготовление яичницы-глазуньи, омлета</w:t>
      </w:r>
    </w:p>
    <w:p w:rsidR="00D52545" w:rsidRPr="000816FC" w:rsidRDefault="00D52545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натурального. Подача готовых блюд.</w:t>
      </w:r>
    </w:p>
    <w:p w:rsidR="00D52545" w:rsidRPr="000816FC" w:rsidRDefault="00D52545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545" w:rsidRPr="000816FC" w:rsidRDefault="00386B9C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i/>
          <w:iCs/>
          <w:sz w:val="28"/>
          <w:szCs w:val="28"/>
        </w:rPr>
        <w:t>Практическая работа</w:t>
      </w:r>
      <w:r w:rsidR="008E0106" w:rsidRPr="000816F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7</w:t>
      </w:r>
      <w:r w:rsidR="00D52545" w:rsidRPr="000816FC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  <w:r w:rsidR="00D52545"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52545" w:rsidRPr="000816FC" w:rsidRDefault="00D52545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Приготовление блюд из яиц.</w:t>
      </w:r>
    </w:p>
    <w:p w:rsidR="00D52545" w:rsidRPr="000816FC" w:rsidRDefault="00D52545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545" w:rsidRPr="000816FC" w:rsidRDefault="00D52545" w:rsidP="000B14E5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0816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</w:t>
      </w:r>
      <w:r w:rsidR="00926AA5" w:rsidRPr="000816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а 7</w:t>
      </w:r>
      <w:r w:rsidRPr="000816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 Приготовление завтрака. Сервировка стола к завтраку</w:t>
      </w:r>
    </w:p>
    <w:p w:rsidR="00D52545" w:rsidRPr="000816FC" w:rsidRDefault="00D52545" w:rsidP="000B14E5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545" w:rsidRPr="000816FC" w:rsidRDefault="006652F5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Теоретическая деятельность</w:t>
      </w:r>
      <w:r w:rsidR="00D52545" w:rsidRPr="000816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="00D52545"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Меню завтрака. Понятие о калорийности продуктов. Понятие о сервировке стола. Особенности сервировки стола к завтраку. Набор столового белья, приборов и посуды для завтрака. Способы складывания салфеток. Правила поведения за столом и пользования столовыми приборами. </w:t>
      </w:r>
    </w:p>
    <w:p w:rsidR="008E0106" w:rsidRPr="000816FC" w:rsidRDefault="008E0106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545" w:rsidRPr="000816FC" w:rsidRDefault="00386B9C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Практическая работа</w:t>
      </w:r>
      <w:r w:rsidR="008E0106" w:rsidRPr="000816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8</w:t>
      </w:r>
      <w:r w:rsidR="00D52545" w:rsidRPr="000816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D52545" w:rsidRPr="000816FC" w:rsidRDefault="00D52545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меню завтрака. </w:t>
      </w:r>
    </w:p>
    <w:p w:rsidR="00D52545" w:rsidRPr="000816FC" w:rsidRDefault="00D52545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Сервировка стола к завтраку.</w:t>
      </w:r>
    </w:p>
    <w:p w:rsidR="00D52545" w:rsidRPr="000816FC" w:rsidRDefault="00D52545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Складывание салфеток</w:t>
      </w:r>
    </w:p>
    <w:p w:rsidR="00541653" w:rsidRPr="000816FC" w:rsidRDefault="00541653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3CB" w:rsidRPr="000816FC" w:rsidRDefault="002163CB" w:rsidP="000B14E5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«Создание изделий из текстильных материалов»</w:t>
      </w:r>
    </w:p>
    <w:p w:rsidR="002163CB" w:rsidRPr="000816FC" w:rsidRDefault="002163CB" w:rsidP="000B14E5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0816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Тема 1. Свойства текстильных материалов</w:t>
      </w:r>
    </w:p>
    <w:p w:rsidR="005D610B" w:rsidRPr="000816FC" w:rsidRDefault="005D610B" w:rsidP="000B14E5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3CB" w:rsidRPr="000816FC" w:rsidRDefault="006652F5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Теоретическая деятельность</w:t>
      </w:r>
      <w:r w:rsidR="002163CB" w:rsidRPr="000816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="002163CB"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Классификация текстильных волокон. Способы получения и свойства натуральных волокон растительного происхождения. Изготовление нитей и тканей в условиях прядильного, ткацкого и отделочного </w:t>
      </w:r>
      <w:r w:rsidR="002163CB"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современного производства и в домашних условиях. Основная и уточная нити в ткани. Ткацкие переплетения: полотняное, саржевое, сатиновое и атласное. Лицевая и изнаночная стороны ткани.</w:t>
      </w:r>
    </w:p>
    <w:p w:rsidR="002163CB" w:rsidRPr="000816FC" w:rsidRDefault="002163CB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свойства текстильных материалов: физические, эргономические, эстетические, технологические. Виды и свойства текстильных материалов из волокон растительного происхождения: хлопчатобумажных и льняных тканей, ниток, тесьмы, лент. Профессии оператор прядильного производства, ткач.</w:t>
      </w:r>
    </w:p>
    <w:p w:rsidR="005D610B" w:rsidRPr="000816FC" w:rsidRDefault="005D610B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10B" w:rsidRPr="000816FC" w:rsidRDefault="008E0106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Лабораторная работа 1,2</w:t>
      </w:r>
      <w:r w:rsidR="002163CB" w:rsidRPr="000816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5D610B" w:rsidRPr="000816FC" w:rsidRDefault="002163CB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направления долевой нити в ткани. </w:t>
      </w:r>
    </w:p>
    <w:p w:rsidR="005D610B" w:rsidRPr="000816FC" w:rsidRDefault="008E0106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свой</w:t>
      </w:r>
      <w:proofErr w:type="gramStart"/>
      <w:r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тк</w:t>
      </w:r>
      <w:proofErr w:type="gramEnd"/>
      <w:r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 из хлопка и льна</w:t>
      </w:r>
    </w:p>
    <w:p w:rsidR="008E0106" w:rsidRPr="000816FC" w:rsidRDefault="008E0106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3CB" w:rsidRPr="000816FC" w:rsidRDefault="00926AA5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0816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Тема 2</w:t>
      </w:r>
      <w:r w:rsidR="002163CB" w:rsidRPr="000816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 Конструирование швейных изделий</w:t>
      </w:r>
    </w:p>
    <w:p w:rsidR="005D610B" w:rsidRPr="000816FC" w:rsidRDefault="005D610B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3CB" w:rsidRPr="000816FC" w:rsidRDefault="006652F5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Теоретическая деятельность</w:t>
      </w:r>
      <w:r w:rsidR="002163CB" w:rsidRPr="000816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="002163CB"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Понятие о чертеже и выкройке швейного изделия. Инструменты и приспособления для изготовления выкройки.</w:t>
      </w:r>
    </w:p>
    <w:p w:rsidR="002163CB" w:rsidRPr="000816FC" w:rsidRDefault="002163CB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размеров швейного изделия. Расположение конструктивных линий фигуры. Снятие мерок. Особенности построения </w:t>
      </w:r>
      <w:proofErr w:type="spellStart"/>
      <w:r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выкроек</w:t>
      </w:r>
      <w:proofErr w:type="gramStart"/>
      <w:r w:rsidR="005D610B"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>алфетки</w:t>
      </w:r>
      <w:proofErr w:type="spellEnd"/>
      <w:r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подушки для стула, фартука, прямой юбки с </w:t>
      </w:r>
      <w:proofErr w:type="spellStart"/>
      <w:r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кулиской</w:t>
      </w:r>
      <w:proofErr w:type="spellEnd"/>
      <w:r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резинке, сарафана, топа. Подготовка выкройки к раскрою. Копирование</w:t>
      </w:r>
      <w:r w:rsidR="005D610B"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готовой выкройки. Правила безопасной работы ножницами.</w:t>
      </w:r>
    </w:p>
    <w:p w:rsidR="005D610B" w:rsidRPr="000816FC" w:rsidRDefault="005D610B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3CB" w:rsidRPr="000816FC" w:rsidRDefault="00386B9C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Практическая работа</w:t>
      </w:r>
      <w:r w:rsidR="008E0106" w:rsidRPr="000816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9</w:t>
      </w:r>
      <w:r w:rsidR="002163CB" w:rsidRPr="000816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2163CB" w:rsidRPr="000816FC" w:rsidRDefault="002163CB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выкроек для образцов ручных и машинных работ.</w:t>
      </w:r>
    </w:p>
    <w:p w:rsidR="002163CB" w:rsidRPr="000816FC" w:rsidRDefault="002163CB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>Снятие мерок и изготовление выкройки проектного изделия.</w:t>
      </w:r>
    </w:p>
    <w:p w:rsidR="002163CB" w:rsidRPr="000816FC" w:rsidRDefault="002163CB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выкройки проектного изделия к раскрою.</w:t>
      </w:r>
    </w:p>
    <w:p w:rsidR="005D610B" w:rsidRPr="000816FC" w:rsidRDefault="005D610B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106" w:rsidRPr="000816FC" w:rsidRDefault="00926AA5" w:rsidP="000B14E5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0816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Тема 3</w:t>
      </w:r>
      <w:r w:rsidR="008E0106" w:rsidRPr="000816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 Швейные ручные работы</w:t>
      </w:r>
    </w:p>
    <w:p w:rsidR="008E0106" w:rsidRPr="000816FC" w:rsidRDefault="008E0106" w:rsidP="000B14E5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8E0106" w:rsidRPr="000816FC" w:rsidRDefault="008E0106" w:rsidP="000B14E5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Теоретическая деятельность. </w:t>
      </w:r>
      <w:r w:rsidRPr="000816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Находить и представлять информацию об истории создания инструментов для раскроя. Изготовлять образцы ручных работ.</w:t>
      </w:r>
    </w:p>
    <w:p w:rsidR="008E0106" w:rsidRPr="000816FC" w:rsidRDefault="008E0106" w:rsidP="000B14E5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8E0106" w:rsidRPr="000816FC" w:rsidRDefault="008E0106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Практическая работа 10.</w:t>
      </w:r>
    </w:p>
    <w:p w:rsidR="008E0106" w:rsidRPr="000816FC" w:rsidRDefault="008E0106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Изготовление образцов ручных работ. </w:t>
      </w:r>
    </w:p>
    <w:p w:rsidR="008E0106" w:rsidRPr="000816FC" w:rsidRDefault="008E0106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106" w:rsidRPr="000816FC" w:rsidRDefault="008E0106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3CB" w:rsidRPr="000816FC" w:rsidRDefault="00926AA5" w:rsidP="000B14E5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0816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Тема 4</w:t>
      </w:r>
      <w:r w:rsidR="002163CB" w:rsidRPr="000816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 Швейная машина</w:t>
      </w:r>
    </w:p>
    <w:p w:rsidR="006652F5" w:rsidRPr="000816FC" w:rsidRDefault="006652F5" w:rsidP="000B14E5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10B" w:rsidRPr="000816FC" w:rsidRDefault="006652F5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Теоретическая деятельность</w:t>
      </w:r>
      <w:r w:rsidR="002163CB" w:rsidRPr="000816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="002163CB"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Современная бытовая швейная машина с электрическим приводом. Основные узлы швейной машины. Организация рабочего места для выполнения машинных работ. Подготовка швейной машины к работе: намотка нижней нитки на шпульку, заправка верхней и нижней ниток, выведение нижней нитки наверх. Приёмы работы на швейной машине: начало работы, поворот строчки под углом, закрепление машинной </w:t>
      </w:r>
      <w:r w:rsidR="002163CB"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строчки в начале и конце работы, окончание работы. Неполадки, связанные с неправильной заправкой ниток. Назначение и правила использования регулирующих механизмов: переключателя вида строчек, регулятора длины стежка, клавиши шитья назад. Правила безопасной работы на швейной машине.</w:t>
      </w:r>
    </w:p>
    <w:p w:rsidR="005D610B" w:rsidRPr="000816FC" w:rsidRDefault="005D610B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5D610B" w:rsidRPr="000816FC" w:rsidRDefault="00411876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Лабораторная работа 3</w:t>
      </w:r>
      <w:r w:rsidR="002163CB" w:rsidRPr="000816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5D610B" w:rsidRPr="000816FC" w:rsidRDefault="005D610B" w:rsidP="000B14E5">
      <w:pPr>
        <w:spacing w:after="0" w:line="240" w:lineRule="auto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Исследование работы регулирующих механизмов швейной машины.</w:t>
      </w:r>
    </w:p>
    <w:p w:rsidR="00386B9C" w:rsidRPr="000816FC" w:rsidRDefault="00386B9C" w:rsidP="000B14E5">
      <w:pPr>
        <w:spacing w:after="0" w:line="240" w:lineRule="auto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</w:p>
    <w:p w:rsidR="00411876" w:rsidRPr="000816FC" w:rsidRDefault="00926AA5" w:rsidP="000B14E5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0816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Тема 5</w:t>
      </w:r>
      <w:r w:rsidR="00411876" w:rsidRPr="000816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 Основные операции при машинной обработке изделия</w:t>
      </w:r>
    </w:p>
    <w:p w:rsidR="00411876" w:rsidRPr="000816FC" w:rsidRDefault="00411876" w:rsidP="000B14E5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876" w:rsidRPr="000816FC" w:rsidRDefault="00411876" w:rsidP="000B14E5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Теоретическая деятельность.</w:t>
      </w:r>
      <w:r w:rsidRPr="000816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Выполнять закрепки в начале и в конце строчки с использованием клавишей шитья назад. Овладевать безопасными приемами труда</w:t>
      </w:r>
    </w:p>
    <w:p w:rsidR="00411876" w:rsidRPr="000816FC" w:rsidRDefault="00411876" w:rsidP="000B14E5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411876" w:rsidRPr="000816FC" w:rsidRDefault="00411876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Практическая работа 11.</w:t>
      </w:r>
    </w:p>
    <w:p w:rsidR="00411876" w:rsidRPr="000816FC" w:rsidRDefault="00411876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Изготовление образцов машинных работ. </w:t>
      </w:r>
    </w:p>
    <w:p w:rsidR="00411876" w:rsidRPr="000816FC" w:rsidRDefault="00411876" w:rsidP="000B14E5">
      <w:pPr>
        <w:spacing w:after="0" w:line="240" w:lineRule="auto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</w:p>
    <w:p w:rsidR="005D610B" w:rsidRPr="000816FC" w:rsidRDefault="00926AA5" w:rsidP="000B14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0816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Тема 6</w:t>
      </w:r>
      <w:r w:rsidR="00411876" w:rsidRPr="000816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 Влажно-тепловая обработка ткани</w:t>
      </w:r>
    </w:p>
    <w:p w:rsidR="005D610B" w:rsidRPr="000816FC" w:rsidRDefault="005D610B" w:rsidP="000B14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367EA3" w:rsidRPr="000816FC" w:rsidRDefault="006652F5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Теоретическая деятельность</w:t>
      </w:r>
      <w:r w:rsidR="005D610B" w:rsidRPr="000816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="005D610B"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1876"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правильно виды операций при ВТО. Соблюдать технику безопасности.</w:t>
      </w:r>
    </w:p>
    <w:p w:rsidR="00367EA3" w:rsidRPr="000816FC" w:rsidRDefault="00367EA3" w:rsidP="000B14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EA3" w:rsidRPr="000816FC" w:rsidRDefault="00386B9C" w:rsidP="000B14E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Практическая работа</w:t>
      </w:r>
      <w:r w:rsidR="00411876" w:rsidRPr="000816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12</w:t>
      </w:r>
      <w:r w:rsidR="005D610B" w:rsidRPr="000816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</w:p>
    <w:p w:rsidR="005D610B" w:rsidRPr="000816FC" w:rsidRDefault="00411876" w:rsidP="000B14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ВТО</w:t>
      </w:r>
    </w:p>
    <w:p w:rsidR="00411876" w:rsidRPr="000816FC" w:rsidRDefault="00411876" w:rsidP="000B14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876" w:rsidRPr="000816FC" w:rsidRDefault="00926AA5" w:rsidP="000B14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0816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Тема 7</w:t>
      </w:r>
      <w:r w:rsidR="00411876" w:rsidRPr="000816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 Технология пошива фартука</w:t>
      </w:r>
    </w:p>
    <w:p w:rsidR="00411876" w:rsidRPr="000816FC" w:rsidRDefault="00411876" w:rsidP="000B14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411876" w:rsidRPr="000816FC" w:rsidRDefault="00411876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Теоретическая деятельность.</w:t>
      </w:r>
      <w:r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Изготовлять образцы ручных работ: перенос линий выкройки на детали кроя: с помощью резца-колесика, прямым</w:t>
      </w:r>
      <w:r w:rsidR="005471E4"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стежками, с помощью булавок. </w:t>
      </w:r>
    </w:p>
    <w:p w:rsidR="005471E4" w:rsidRPr="000816FC" w:rsidRDefault="005471E4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1E4" w:rsidRPr="000816FC" w:rsidRDefault="005471E4" w:rsidP="000B14E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Практическая работа 13. </w:t>
      </w:r>
    </w:p>
    <w:p w:rsidR="005471E4" w:rsidRPr="000816FC" w:rsidRDefault="005471E4" w:rsidP="000B14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Раскрой швейного изделия</w:t>
      </w:r>
    </w:p>
    <w:p w:rsidR="005471E4" w:rsidRPr="000816FC" w:rsidRDefault="005471E4" w:rsidP="000B14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1E4" w:rsidRPr="000816FC" w:rsidRDefault="00926AA5" w:rsidP="000B14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0816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Тема 8</w:t>
      </w:r>
      <w:r w:rsidR="005471E4" w:rsidRPr="000816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 Технология обработки нижней части фартука</w:t>
      </w:r>
    </w:p>
    <w:p w:rsidR="005471E4" w:rsidRPr="000816FC" w:rsidRDefault="005471E4" w:rsidP="000B14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5471E4" w:rsidRPr="000816FC" w:rsidRDefault="005471E4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Теоретическая деятельность.</w:t>
      </w:r>
      <w:r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Заметывать </w:t>
      </w:r>
      <w:proofErr w:type="spellStart"/>
      <w:r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>вподгибку</w:t>
      </w:r>
      <w:proofErr w:type="spellEnd"/>
      <w:r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низа фартука с закрытым срезом. </w:t>
      </w:r>
    </w:p>
    <w:p w:rsidR="005471E4" w:rsidRPr="000816FC" w:rsidRDefault="005471E4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1E4" w:rsidRPr="000816FC" w:rsidRDefault="005471E4" w:rsidP="000B14E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Практическая работа 14. </w:t>
      </w:r>
    </w:p>
    <w:p w:rsidR="005471E4" w:rsidRPr="000816FC" w:rsidRDefault="005471E4" w:rsidP="000B14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Обработка нижней части фартука швом </w:t>
      </w:r>
      <w:proofErr w:type="spellStart"/>
      <w:r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>вподгибку</w:t>
      </w:r>
      <w:proofErr w:type="spellEnd"/>
    </w:p>
    <w:p w:rsidR="005471E4" w:rsidRPr="000816FC" w:rsidRDefault="005471E4" w:rsidP="000B14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4E5" w:rsidRDefault="000B14E5" w:rsidP="000B14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0B14E5" w:rsidRDefault="000B14E5" w:rsidP="000B14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0B14E5" w:rsidRDefault="000B14E5" w:rsidP="000B14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5471E4" w:rsidRPr="000816FC" w:rsidRDefault="00926AA5" w:rsidP="000B14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0816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Тема 9</w:t>
      </w:r>
      <w:r w:rsidR="005471E4" w:rsidRPr="000816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 Технология изготовления карманов</w:t>
      </w:r>
    </w:p>
    <w:p w:rsidR="005471E4" w:rsidRPr="000816FC" w:rsidRDefault="005471E4" w:rsidP="000B14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5471E4" w:rsidRPr="000816FC" w:rsidRDefault="005471E4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Теоретическая деятельность.</w:t>
      </w:r>
      <w:r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Изготавливать карманы по технологической последовательности.  </w:t>
      </w:r>
    </w:p>
    <w:p w:rsidR="005471E4" w:rsidRPr="000816FC" w:rsidRDefault="005471E4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1E4" w:rsidRPr="000816FC" w:rsidRDefault="005471E4" w:rsidP="000B14E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Практическая работа 15. </w:t>
      </w:r>
    </w:p>
    <w:p w:rsidR="005471E4" w:rsidRPr="000816FC" w:rsidRDefault="005471E4" w:rsidP="000B14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и оформление карманов</w:t>
      </w:r>
    </w:p>
    <w:p w:rsidR="005471E4" w:rsidRPr="000816FC" w:rsidRDefault="005471E4" w:rsidP="000B14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1E4" w:rsidRPr="000816FC" w:rsidRDefault="005471E4" w:rsidP="000B14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0816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Тема 10. Технология соединения карманов с нижней частью фартука</w:t>
      </w:r>
    </w:p>
    <w:p w:rsidR="005471E4" w:rsidRPr="000816FC" w:rsidRDefault="005471E4" w:rsidP="000B14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5471E4" w:rsidRPr="000816FC" w:rsidRDefault="005471E4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Теоретическая деятельность.</w:t>
      </w:r>
      <w:r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Раскрой деталей кармана. Обработка кармана. Наметывание кармана на фартук.  </w:t>
      </w:r>
    </w:p>
    <w:p w:rsidR="005471E4" w:rsidRPr="000816FC" w:rsidRDefault="005471E4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1E4" w:rsidRPr="000816FC" w:rsidRDefault="005471E4" w:rsidP="000B14E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Практическая работа 16. </w:t>
      </w:r>
    </w:p>
    <w:p w:rsidR="005471E4" w:rsidRPr="000816FC" w:rsidRDefault="005471E4" w:rsidP="000B14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Соединение карманов с нижней частью фартука</w:t>
      </w:r>
    </w:p>
    <w:p w:rsidR="005471E4" w:rsidRPr="000816FC" w:rsidRDefault="005471E4" w:rsidP="000B14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1E4" w:rsidRPr="000816FC" w:rsidRDefault="00926AA5" w:rsidP="000B14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0816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Тема 11</w:t>
      </w:r>
      <w:r w:rsidR="005471E4" w:rsidRPr="000816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 Изготовление нагрудника с бретелями</w:t>
      </w:r>
    </w:p>
    <w:p w:rsidR="005471E4" w:rsidRPr="000816FC" w:rsidRDefault="005471E4" w:rsidP="000B14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5471E4" w:rsidRPr="000816FC" w:rsidRDefault="005471E4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Теоретическая деятельность.</w:t>
      </w:r>
      <w:r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Обрабатывать нагрудник с обточным швом.</w:t>
      </w:r>
    </w:p>
    <w:p w:rsidR="005471E4" w:rsidRPr="000816FC" w:rsidRDefault="005471E4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1E4" w:rsidRPr="000816FC" w:rsidRDefault="005471E4" w:rsidP="000B14E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Практическая работа 17. </w:t>
      </w:r>
    </w:p>
    <w:p w:rsidR="005471E4" w:rsidRPr="000816FC" w:rsidRDefault="005471E4" w:rsidP="000B14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бретелей и соединение с нагрудником</w:t>
      </w:r>
    </w:p>
    <w:p w:rsidR="005471E4" w:rsidRPr="000816FC" w:rsidRDefault="005471E4" w:rsidP="000B14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1E4" w:rsidRPr="000816FC" w:rsidRDefault="00926AA5" w:rsidP="000B14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0816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Тема 12</w:t>
      </w:r>
      <w:r w:rsidR="005471E4" w:rsidRPr="000816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 Монтаж фартука</w:t>
      </w:r>
    </w:p>
    <w:p w:rsidR="005471E4" w:rsidRPr="000816FC" w:rsidRDefault="005471E4" w:rsidP="000B14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5471E4" w:rsidRPr="000816FC" w:rsidRDefault="005471E4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Теоретическая деятельность.</w:t>
      </w:r>
      <w:r w:rsidR="001E4F14"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Овладевать безопасными приемами труда</w:t>
      </w:r>
      <w:r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E4F14"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Знакомиться с профессиями закройщик и портной.</w:t>
      </w:r>
    </w:p>
    <w:p w:rsidR="005471E4" w:rsidRPr="000816FC" w:rsidRDefault="005471E4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1E4" w:rsidRPr="000816FC" w:rsidRDefault="005471E4" w:rsidP="000B14E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Практическая работа</w:t>
      </w:r>
      <w:r w:rsidR="001E4F14" w:rsidRPr="000816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18</w:t>
      </w:r>
      <w:r w:rsidRPr="000816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</w:p>
    <w:p w:rsidR="005471E4" w:rsidRPr="000816FC" w:rsidRDefault="001E4F14" w:rsidP="000B14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Соединение нагрудника с нижней частью фартука</w:t>
      </w:r>
    </w:p>
    <w:p w:rsidR="005471E4" w:rsidRPr="000816FC" w:rsidRDefault="005471E4" w:rsidP="000B14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F14" w:rsidRPr="000816FC" w:rsidRDefault="00926AA5" w:rsidP="000B14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0816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Тема 13</w:t>
      </w:r>
      <w:r w:rsidR="001E4F14" w:rsidRPr="000816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 Монтаж фартука (продолжение темы)</w:t>
      </w:r>
    </w:p>
    <w:p w:rsidR="001E4F14" w:rsidRPr="000816FC" w:rsidRDefault="001E4F14" w:rsidP="000B14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1E4F14" w:rsidRPr="000816FC" w:rsidRDefault="001E4F14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Теоретическая деятельность.</w:t>
      </w:r>
      <w:r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Овладевать безопасными приемами труда. Знакомиться с профессиями закройщик и портной.</w:t>
      </w:r>
    </w:p>
    <w:p w:rsidR="001E4F14" w:rsidRPr="000816FC" w:rsidRDefault="001E4F14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F14" w:rsidRPr="000816FC" w:rsidRDefault="001E4F14" w:rsidP="000B14E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Практическая работа 19. </w:t>
      </w:r>
    </w:p>
    <w:p w:rsidR="001E4F14" w:rsidRPr="000816FC" w:rsidRDefault="001E4F14" w:rsidP="000B14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пояса.</w:t>
      </w:r>
    </w:p>
    <w:p w:rsidR="001E4F14" w:rsidRPr="000816FC" w:rsidRDefault="001E4F14" w:rsidP="000B14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F14" w:rsidRPr="000816FC" w:rsidRDefault="001E4F14" w:rsidP="000B14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E4F14" w:rsidRPr="000816FC" w:rsidRDefault="001E4F14" w:rsidP="000B14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0816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Те</w:t>
      </w:r>
      <w:r w:rsidR="00926AA5" w:rsidRPr="000816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ма 14</w:t>
      </w:r>
      <w:r w:rsidRPr="000816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 Контроль и оценка качества готового изделия</w:t>
      </w:r>
    </w:p>
    <w:p w:rsidR="001E4F14" w:rsidRPr="000816FC" w:rsidRDefault="001E4F14" w:rsidP="000B14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1E4F14" w:rsidRPr="000816FC" w:rsidRDefault="001E4F14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Теоретическая деятельность.</w:t>
      </w:r>
      <w:r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Оформлять портфолио и пояснительную записку к творческому проекту. Подготавливать электронную презентацию проекта. Составлять доклад для защиты творческого проекта.  </w:t>
      </w:r>
    </w:p>
    <w:p w:rsidR="001E4F14" w:rsidRPr="000816FC" w:rsidRDefault="001E4F14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F14" w:rsidRPr="000816FC" w:rsidRDefault="001E4F14" w:rsidP="000B14E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Практическая работа 20. </w:t>
      </w:r>
    </w:p>
    <w:p w:rsidR="001E4F14" w:rsidRPr="000816FC" w:rsidRDefault="001E4F14" w:rsidP="000B14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Окончательная обработка изделия.</w:t>
      </w:r>
    </w:p>
    <w:p w:rsidR="001E4F14" w:rsidRPr="000816FC" w:rsidRDefault="001E4F14" w:rsidP="000B14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Влажно-тепловая обработка</w:t>
      </w:r>
    </w:p>
    <w:p w:rsidR="001E4F14" w:rsidRPr="000816FC" w:rsidRDefault="001E4F14" w:rsidP="000B14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F14" w:rsidRPr="000816FC" w:rsidRDefault="00926AA5" w:rsidP="000B14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0816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Тема 15</w:t>
      </w:r>
      <w:r w:rsidR="001E4F14" w:rsidRPr="000816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 Обработка проектного материала</w:t>
      </w:r>
    </w:p>
    <w:p w:rsidR="001E4F14" w:rsidRPr="000816FC" w:rsidRDefault="001E4F14" w:rsidP="000B14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1E4F14" w:rsidRPr="000816FC" w:rsidRDefault="001E4F14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Теоретическая деятельность.</w:t>
      </w:r>
      <w:r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Защита проекта</w:t>
      </w:r>
    </w:p>
    <w:p w:rsidR="001E4F14" w:rsidRPr="000816FC" w:rsidRDefault="001E4F14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F14" w:rsidRPr="000816FC" w:rsidRDefault="00926AA5" w:rsidP="000B14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0816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Тема 16</w:t>
      </w:r>
      <w:r w:rsidR="001E4F14" w:rsidRPr="000816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 Защита проекта «Наряд для завтрака»</w:t>
      </w:r>
    </w:p>
    <w:p w:rsidR="001E4F14" w:rsidRPr="000816FC" w:rsidRDefault="001E4F14" w:rsidP="000B14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5D610B" w:rsidRPr="000816FC" w:rsidRDefault="005D610B" w:rsidP="000B14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«Художественные ремёсла»</w:t>
      </w:r>
    </w:p>
    <w:p w:rsidR="005D610B" w:rsidRPr="000816FC" w:rsidRDefault="00926AA5" w:rsidP="000B14E5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0816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Тема 1</w:t>
      </w:r>
      <w:r w:rsidR="005D610B" w:rsidRPr="000816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 Декоративно-прикладное искусство</w:t>
      </w:r>
    </w:p>
    <w:p w:rsidR="00367EA3" w:rsidRPr="000816FC" w:rsidRDefault="00367EA3" w:rsidP="000B14E5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10B" w:rsidRPr="000816FC" w:rsidRDefault="006652F5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Теоретическая деятельность</w:t>
      </w:r>
      <w:r w:rsidR="005D610B" w:rsidRPr="000816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="005D610B"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Понятие «декоративно-прикладное искусство». Традиционные и современные виды декоративно-прикладного искусства России: узорное ткачество, вышивка, кружевоплетение, вязание, роспись по дереву, роспись по ткани, ковроткачество. Знакомство с творчеством народных ум</w:t>
      </w:r>
      <w:r w:rsidR="00367EA3"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ельцев своего края, области, сел</w:t>
      </w:r>
      <w:r w:rsidR="005D610B"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367EA3" w:rsidRPr="000816FC" w:rsidRDefault="00367EA3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Приемы украшения праздничной одежды в старину: отделка изделий вышивкой, тесьмой: изготовление сувениров к праздникам. Профессия художник декоративно-прикладного искусства и народных промыслов.</w:t>
      </w:r>
    </w:p>
    <w:p w:rsidR="00367EA3" w:rsidRPr="000816FC" w:rsidRDefault="00367EA3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EA3" w:rsidRPr="000816FC" w:rsidRDefault="006652F5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Практическая </w:t>
      </w:r>
      <w:r w:rsidR="00386B9C" w:rsidRPr="000816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работа</w:t>
      </w:r>
      <w:r w:rsidR="001E4F14" w:rsidRPr="000816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21</w:t>
      </w:r>
    </w:p>
    <w:p w:rsidR="00367EA3" w:rsidRPr="000816FC" w:rsidRDefault="001E4F14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орнамента. Цветовое сочетание</w:t>
      </w:r>
    </w:p>
    <w:p w:rsidR="001E4F14" w:rsidRPr="000816FC" w:rsidRDefault="001E4F14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F14" w:rsidRPr="000816FC" w:rsidRDefault="001E4F14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0816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Тема 2. Технология изготовления лоскутного изделия</w:t>
      </w:r>
    </w:p>
    <w:p w:rsidR="001E4F14" w:rsidRPr="000816FC" w:rsidRDefault="001E4F14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F14" w:rsidRPr="000816FC" w:rsidRDefault="001E4F14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Теоретическая деятельность.</w:t>
      </w:r>
      <w:r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Краткие сведения из истории создания изделий из лоскутов. Возможности лоскутной пластики, её связь с направлениями современной моды. Традиционные узоры в лоскутном шитье: «спираль», «изба» и др.</w:t>
      </w:r>
    </w:p>
    <w:p w:rsidR="001E4F14" w:rsidRPr="000816FC" w:rsidRDefault="001E4F14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для лоскутного шитья, подготовка их к работе. Инструменты и приспособления. Лоскутное шитьё по шаблонам: изготовление шаблонов из плотного картона, выкраивание деталей, создание лоскутного верха (соединение деталей между собой). Аппликация и стёжка (выстёгивание) в лоскутном шитье. Технология соединения лоскутного верха с подкладкой и прокладкой. Обработка срезов лоскутного изделия.</w:t>
      </w:r>
    </w:p>
    <w:p w:rsidR="001E4F14" w:rsidRPr="000816FC" w:rsidRDefault="001E4F14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F14" w:rsidRPr="000816FC" w:rsidRDefault="001E4F14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Практическая работа 22.</w:t>
      </w:r>
    </w:p>
    <w:p w:rsidR="001E4F14" w:rsidRPr="000816FC" w:rsidRDefault="001E4F14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шаблонов из картона</w:t>
      </w:r>
    </w:p>
    <w:p w:rsidR="00367EA3" w:rsidRPr="000816FC" w:rsidRDefault="00367EA3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4E5" w:rsidRDefault="000B14E5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0B14E5" w:rsidRDefault="000B14E5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0B14E5" w:rsidRDefault="000B14E5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041D22" w:rsidRPr="000816FC" w:rsidRDefault="00926AA5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0816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Тема 3</w:t>
      </w:r>
      <w:r w:rsidR="00041D22" w:rsidRPr="000816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 Технология изготовления лоскутного изделия</w:t>
      </w:r>
    </w:p>
    <w:p w:rsidR="00041D22" w:rsidRPr="000816FC" w:rsidRDefault="00041D22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D22" w:rsidRPr="000816FC" w:rsidRDefault="00041D22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Теоретическая деятельность.</w:t>
      </w:r>
      <w:r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Традиционные узоры в лоскутном шитье: «спираль», «изба» и др.</w:t>
      </w:r>
    </w:p>
    <w:p w:rsidR="00041D22" w:rsidRPr="000816FC" w:rsidRDefault="00041D22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для лоскутного шитья, подготовка их к работе. Инструменты и приспособления. Лоскутное шитьё по шаблонам: изготовление шаблонов из плотного картона, выкраивание деталей, создание лоскутного верха (соединение деталей между собой). Аппликация и стёжка (выстёгивание) в лоскутном шитье. Технология соединения лоскутного верха с подкладкой и прокладкой. Обработка срезов лоскутного изделия.</w:t>
      </w:r>
    </w:p>
    <w:p w:rsidR="00041D22" w:rsidRPr="000816FC" w:rsidRDefault="00041D22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D22" w:rsidRPr="000816FC" w:rsidRDefault="00041D22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041D22" w:rsidRPr="000816FC" w:rsidRDefault="00041D22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Практическая работа 23.</w:t>
      </w:r>
    </w:p>
    <w:p w:rsidR="00041D22" w:rsidRPr="000816FC" w:rsidRDefault="00041D22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образцов лоскутных узоров</w:t>
      </w:r>
    </w:p>
    <w:p w:rsidR="00041D22" w:rsidRPr="000816FC" w:rsidRDefault="00041D22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4B5A" w:rsidRPr="000816FC" w:rsidRDefault="00041D22" w:rsidP="000B14E5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«</w:t>
      </w:r>
      <w:r w:rsidRPr="000816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Исследовательская и созидательная деятельность</w:t>
      </w:r>
      <w:r w:rsidR="00367EA3" w:rsidRPr="000816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367EA3" w:rsidRPr="000816FC" w:rsidRDefault="00926AA5" w:rsidP="000B14E5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0816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Тема 1</w:t>
      </w:r>
      <w:r w:rsidR="00041D22" w:rsidRPr="000816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 Технология соединения деталей изделия</w:t>
      </w:r>
    </w:p>
    <w:p w:rsidR="00594B5A" w:rsidRPr="000816FC" w:rsidRDefault="00594B5A" w:rsidP="000B14E5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4B5A" w:rsidRPr="000816FC" w:rsidRDefault="00260695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Теоретическая деятельность</w:t>
      </w:r>
      <w:r w:rsidR="00367EA3" w:rsidRPr="000816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="00367EA3"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1D22"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Определять цель и задачи проектной деятельности. </w:t>
      </w:r>
    </w:p>
    <w:p w:rsidR="00260695" w:rsidRPr="000816FC" w:rsidRDefault="00260695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4B5A" w:rsidRPr="000816FC" w:rsidRDefault="00594B5A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Практ</w:t>
      </w:r>
      <w:r w:rsidR="00386B9C" w:rsidRPr="000816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ическая работа</w:t>
      </w:r>
      <w:r w:rsidR="00041D22" w:rsidRPr="000816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24</w:t>
      </w:r>
      <w:r w:rsidR="00260695" w:rsidRPr="000816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594B5A" w:rsidRPr="000816FC" w:rsidRDefault="00041D22" w:rsidP="000B14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Соединение деталей лоскутного изделия.</w:t>
      </w:r>
    </w:p>
    <w:p w:rsidR="00411876" w:rsidRPr="000816FC" w:rsidRDefault="00411876" w:rsidP="000B14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41D22" w:rsidRPr="000816FC" w:rsidRDefault="00926AA5" w:rsidP="000B14E5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0816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Тема 2</w:t>
      </w:r>
      <w:r w:rsidR="00041D22" w:rsidRPr="000816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 Сборка изделия. Декоративная и окончательная отделка изделия</w:t>
      </w:r>
    </w:p>
    <w:p w:rsidR="00041D22" w:rsidRPr="000816FC" w:rsidRDefault="00041D22" w:rsidP="000B14E5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D22" w:rsidRPr="000816FC" w:rsidRDefault="00041D22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Теоретическая деятельность.</w:t>
      </w:r>
      <w:r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Определять цель и задачи проектной деятельности. Изучать этапы выполнения проекта. </w:t>
      </w:r>
    </w:p>
    <w:p w:rsidR="00041D22" w:rsidRPr="000816FC" w:rsidRDefault="00041D22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D22" w:rsidRPr="000816FC" w:rsidRDefault="00041D22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Практическая работа 25.</w:t>
      </w:r>
    </w:p>
    <w:p w:rsidR="00041D22" w:rsidRPr="000816FC" w:rsidRDefault="00041D22" w:rsidP="000B14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Окончательная отделка изделия.</w:t>
      </w:r>
    </w:p>
    <w:p w:rsidR="00041D22" w:rsidRPr="000816FC" w:rsidRDefault="00041D22" w:rsidP="000B14E5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0816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Тема 3. Обработка проектного материала</w:t>
      </w:r>
    </w:p>
    <w:p w:rsidR="00041D22" w:rsidRPr="000816FC" w:rsidRDefault="00041D22" w:rsidP="000B14E5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D22" w:rsidRPr="000816FC" w:rsidRDefault="00041D22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Теоретическая деятельность.</w:t>
      </w:r>
      <w:r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Подготавливать электронную презентацию проекта.</w:t>
      </w:r>
    </w:p>
    <w:p w:rsidR="00041D22" w:rsidRPr="000816FC" w:rsidRDefault="00041D22" w:rsidP="000B14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41D22" w:rsidRPr="000816FC" w:rsidRDefault="00926AA5" w:rsidP="000B14E5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0816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Тема 4</w:t>
      </w:r>
      <w:r w:rsidR="00041D22" w:rsidRPr="000816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 Защита проекта «Лоскутное изделие для кухни-столовой»</w:t>
      </w:r>
    </w:p>
    <w:p w:rsidR="00041D22" w:rsidRPr="000816FC" w:rsidRDefault="00041D22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1D22" w:rsidRPr="000816FC" w:rsidRDefault="00926AA5" w:rsidP="000B14E5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0816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Тема 5</w:t>
      </w:r>
      <w:r w:rsidR="00041D22" w:rsidRPr="000816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 Обработка проектного материала «</w:t>
      </w:r>
      <w:proofErr w:type="gramStart"/>
      <w:r w:rsidR="00041D22" w:rsidRPr="000816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Мое</w:t>
      </w:r>
      <w:proofErr w:type="gramEnd"/>
      <w:r w:rsidR="00041D22" w:rsidRPr="000816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портфолио»</w:t>
      </w:r>
    </w:p>
    <w:p w:rsidR="00041D22" w:rsidRPr="000816FC" w:rsidRDefault="00041D22" w:rsidP="000B14E5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D22" w:rsidRPr="000816FC" w:rsidRDefault="00041D22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Теоретическая деятельность.</w:t>
      </w:r>
      <w:r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проект по разделу. Оформлять портфолио и </w:t>
      </w:r>
      <w:r w:rsidR="005B1860"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пояснительную</w:t>
      </w:r>
      <w:r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записку к </w:t>
      </w:r>
      <w:proofErr w:type="gramStart"/>
      <w:r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творческому</w:t>
      </w:r>
      <w:proofErr w:type="gramEnd"/>
      <w:r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проект.</w:t>
      </w:r>
    </w:p>
    <w:p w:rsidR="00041D22" w:rsidRPr="000816FC" w:rsidRDefault="00926AA5" w:rsidP="000B14E5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0816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Тема 6</w:t>
      </w:r>
      <w:r w:rsidR="00041D22" w:rsidRPr="000816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 Защита проекта «Мои успехи в освоении технологии 5 класс»</w:t>
      </w:r>
    </w:p>
    <w:p w:rsidR="00041D22" w:rsidRPr="000816FC" w:rsidRDefault="00926AA5" w:rsidP="000B14E5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0816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Тема 7,8</w:t>
      </w:r>
      <w:r w:rsidR="00041D22" w:rsidRPr="000816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="0004583D" w:rsidRPr="000816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Подведение итогов, </w:t>
      </w:r>
      <w:r w:rsidR="00956F61" w:rsidRPr="000816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итоговые </w:t>
      </w:r>
      <w:r w:rsidR="0004583D" w:rsidRPr="000816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контрольные работы</w:t>
      </w:r>
    </w:p>
    <w:p w:rsidR="00041D22" w:rsidRPr="000816FC" w:rsidRDefault="00041D22" w:rsidP="000B14E5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D22" w:rsidRDefault="00041D22" w:rsidP="000B14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</w:pPr>
    </w:p>
    <w:p w:rsidR="00594B5A" w:rsidRPr="000816FC" w:rsidRDefault="00594B5A" w:rsidP="000B14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Содержание программы 6 класс</w:t>
      </w:r>
      <w:r w:rsidR="00386B9C" w:rsidRPr="000816F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(70 часов)</w:t>
      </w:r>
    </w:p>
    <w:p w:rsidR="00594B5A" w:rsidRPr="000816FC" w:rsidRDefault="00594B5A" w:rsidP="000B14E5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«Технологии домашнего хозяйства» </w:t>
      </w:r>
    </w:p>
    <w:p w:rsidR="00594B5A" w:rsidRPr="000816FC" w:rsidRDefault="00594B5A" w:rsidP="000B14E5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0816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Тема 1. Ин терьер жилого дома</w:t>
      </w:r>
    </w:p>
    <w:p w:rsidR="00594B5A" w:rsidRPr="000816FC" w:rsidRDefault="00594B5A" w:rsidP="000B14E5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4B5A" w:rsidRPr="000816FC" w:rsidRDefault="00594B5A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</w:t>
      </w:r>
      <w:r w:rsidR="00260695" w:rsidRPr="000816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еоретическая деятельность</w:t>
      </w:r>
      <w:r w:rsidRPr="000816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Понятие о жилом помещении: жилой дом</w:t>
      </w:r>
      <w:proofErr w:type="gramStart"/>
      <w:r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вартира, комната, многоквартирный дом. Зонирование пространства жилого дома. Организация зон приготовления и приёма пищи, отдыха и общения членов семьи, приёма гостей, зоны сна, санитарн</w:t>
      </w:r>
      <w:proofErr w:type="gramStart"/>
      <w:r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гигиенической зоны. Зонирование комнаты подростка.</w:t>
      </w:r>
    </w:p>
    <w:p w:rsidR="00594B5A" w:rsidRPr="000816FC" w:rsidRDefault="00594B5A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о композиции в интерьере. Интерьер жилого дома. Современные стили в интерьере. Использование современных материалов и подбор цветового решения в отделке квартиры. Виды отделки потолка, стен, пола. Декоративное оформление интерьера. Применение текстиля в интерьере. Основные виды занавесей для окон.</w:t>
      </w:r>
    </w:p>
    <w:p w:rsidR="00594B5A" w:rsidRPr="000816FC" w:rsidRDefault="00594B5A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4B5A" w:rsidRPr="000816FC" w:rsidRDefault="00386B9C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Практическая работа</w:t>
      </w:r>
      <w:r w:rsidR="002A3775" w:rsidRPr="000816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1</w:t>
      </w:r>
      <w:r w:rsidR="00594B5A" w:rsidRPr="000816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594B5A" w:rsidRPr="000816FC" w:rsidRDefault="00594B5A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="002A3775"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>зработка плана жилого дома.</w:t>
      </w:r>
    </w:p>
    <w:p w:rsidR="00594B5A" w:rsidRPr="000816FC" w:rsidRDefault="00594B5A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4B5A" w:rsidRPr="000816FC" w:rsidRDefault="00594B5A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0816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Тема 2. Комнатные растения в интерьере</w:t>
      </w:r>
    </w:p>
    <w:p w:rsidR="00A32460" w:rsidRPr="000816FC" w:rsidRDefault="00A32460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4B5A" w:rsidRPr="000816FC" w:rsidRDefault="00260695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Теоретическая деятельность</w:t>
      </w:r>
      <w:r w:rsidR="00594B5A" w:rsidRPr="000816F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  <w:r w:rsidR="00594B5A"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Понятие о </w:t>
      </w:r>
      <w:proofErr w:type="spellStart"/>
      <w:r w:rsidR="00594B5A"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>фитодизайне</w:t>
      </w:r>
      <w:proofErr w:type="spellEnd"/>
      <w:r w:rsidR="00594B5A"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искусстве оформления интерьера, создания композиций с использованием растений. Роль комнатных растений в интерьере. Приемы их размещения в интерьере: одиночные растения, композиция из горшечных растений, комнатный садик, террариум.</w:t>
      </w:r>
    </w:p>
    <w:p w:rsidR="00594B5A" w:rsidRPr="000816FC" w:rsidRDefault="00594B5A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растений к окружающим условиям. Светолюбивые, теневыносливые и тенелюбивые растения. Разновидн</w:t>
      </w:r>
      <w:r w:rsidR="00A32460"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ости комнатных растений: </w:t>
      </w:r>
      <w:proofErr w:type="spellStart"/>
      <w:r w:rsidR="00A32460"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декорат</w:t>
      </w:r>
      <w:r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>ивнолистные</w:t>
      </w:r>
      <w:proofErr w:type="spellEnd"/>
      <w:r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декоративноцветущие</w:t>
      </w:r>
      <w:proofErr w:type="spellEnd"/>
      <w:r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комнатные, </w:t>
      </w:r>
      <w:proofErr w:type="spellStart"/>
      <w:r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декоративноцветущие</w:t>
      </w:r>
      <w:proofErr w:type="spellEnd"/>
      <w:r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горшечные, кактусы и </w:t>
      </w:r>
      <w:proofErr w:type="gramStart"/>
      <w:r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сук </w:t>
      </w:r>
      <w:proofErr w:type="spellStart"/>
      <w:r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куленты</w:t>
      </w:r>
      <w:proofErr w:type="spellEnd"/>
      <w:proofErr w:type="gramEnd"/>
      <w:r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Виды растений по внешним данным: </w:t>
      </w:r>
      <w:proofErr w:type="spellStart"/>
      <w:r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>злаковидные</w:t>
      </w:r>
      <w:proofErr w:type="spellEnd"/>
      <w:r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растения с прямостоячими стеблями, лианы и ампельные растения, розеточные, шарообразные и кустистые растения.</w:t>
      </w:r>
    </w:p>
    <w:p w:rsidR="00A32460" w:rsidRPr="000816FC" w:rsidRDefault="00A32460" w:rsidP="000B14E5">
      <w:pPr>
        <w:tabs>
          <w:tab w:val="left" w:pos="41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Технологии выращивания комнатных растений. Влияние растений на микроклимат помещения. Правила ухода за комнатными растениями. Пересадка и перевалка комнатного растения Технологии выращивания цветов без почвы: гидропоника, на </w:t>
      </w:r>
      <w:proofErr w:type="spellStart"/>
      <w:proofErr w:type="gramStart"/>
      <w:r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</w:t>
      </w:r>
      <w:proofErr w:type="spellEnd"/>
      <w:r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стратах</w:t>
      </w:r>
      <w:proofErr w:type="gramEnd"/>
      <w:r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>, аэропоника. Профессия садовник.</w:t>
      </w:r>
    </w:p>
    <w:p w:rsidR="00A32460" w:rsidRPr="000816FC" w:rsidRDefault="00A32460" w:rsidP="000B14E5">
      <w:pPr>
        <w:tabs>
          <w:tab w:val="left" w:pos="41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32460" w:rsidRPr="000816FC" w:rsidRDefault="00386B9C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Практическая работа</w:t>
      </w:r>
      <w:r w:rsidR="002A3775" w:rsidRPr="000816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2</w:t>
      </w:r>
      <w:r w:rsidR="00A32460" w:rsidRPr="000816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A32460" w:rsidRPr="000816FC" w:rsidRDefault="00A32460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Перевалка (пересадка) комнатных растений.</w:t>
      </w:r>
    </w:p>
    <w:p w:rsidR="00A32460" w:rsidRPr="000816FC" w:rsidRDefault="00A32460" w:rsidP="000B14E5">
      <w:pPr>
        <w:tabs>
          <w:tab w:val="left" w:pos="10447"/>
          <w:tab w:val="left" w:pos="139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>Уход за растениями в кабинете технологии, классной комнате, холлах школы.</w:t>
      </w:r>
      <w:r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816F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Л!</w:t>
      </w:r>
      <w:r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•••</w:t>
      </w:r>
    </w:p>
    <w:p w:rsidR="00A32460" w:rsidRPr="000816FC" w:rsidRDefault="00A32460" w:rsidP="000B14E5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Раздел « Кулинария»</w:t>
      </w:r>
    </w:p>
    <w:p w:rsidR="00A32460" w:rsidRPr="000816FC" w:rsidRDefault="00A32460" w:rsidP="000B14E5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Тема 1. Блюда из рыбы и нерыбных продуктов мор</w:t>
      </w:r>
      <w:r w:rsidRPr="000816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</w:p>
    <w:p w:rsidR="00A32460" w:rsidRPr="000816FC" w:rsidRDefault="00A32460" w:rsidP="000B14E5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460" w:rsidRPr="000816FC" w:rsidRDefault="00260695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Теоретическая деятельность</w:t>
      </w:r>
      <w:r w:rsidR="00A32460" w:rsidRPr="000816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="00A32460"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Пищевая ценность рыбы и нерыбных продуктов моря. Содержание в них белков, жиров, углеводов, витаминов. Виды рыбы и нерыбных продуктов моря, продуктов из них. Маркировка консервов.</w:t>
      </w:r>
    </w:p>
    <w:p w:rsidR="00A32460" w:rsidRPr="000816FC" w:rsidRDefault="00A32460" w:rsidP="000B14E5">
      <w:pPr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Признаки доброкачественности рыбы. Условия и сроки хранения рыбной продукции. Оттаивание мороженой рыбы. Вымачивание солёной рыбы. Разделка рыбы. Санитарные требования при обработке рыбы. Тепловая обработка рыбы.</w:t>
      </w:r>
    </w:p>
    <w:p w:rsidR="00A32460" w:rsidRPr="000816FC" w:rsidRDefault="00A32460" w:rsidP="000B14E5">
      <w:pPr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Технология приготовления блюд из рыбы и нерыбных продуктов моря. Подача готовых блюд. Требования к качеству готовых блюд. </w:t>
      </w:r>
    </w:p>
    <w:p w:rsidR="00A32460" w:rsidRPr="000816FC" w:rsidRDefault="00A32460" w:rsidP="000B14E5">
      <w:pPr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460" w:rsidRPr="000816FC" w:rsidRDefault="00386B9C" w:rsidP="000B14E5">
      <w:pPr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Практическая работа</w:t>
      </w:r>
      <w:r w:rsidR="002A3775" w:rsidRPr="000816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3</w:t>
      </w:r>
      <w:r w:rsidR="00260695" w:rsidRPr="000816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A32460" w:rsidRPr="000816FC" w:rsidRDefault="00A32460" w:rsidP="000B14E5">
      <w:pPr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Приготовление блюда</w:t>
      </w:r>
      <w:r w:rsidR="002A3775"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рыбы. </w:t>
      </w:r>
    </w:p>
    <w:p w:rsidR="002A3775" w:rsidRPr="000816FC" w:rsidRDefault="002A3775" w:rsidP="000B14E5">
      <w:pPr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775" w:rsidRPr="000816FC" w:rsidRDefault="002A3775" w:rsidP="000B14E5">
      <w:pPr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775" w:rsidRPr="000816FC" w:rsidRDefault="002A3775" w:rsidP="000B14E5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Тема 2. Блюда из рыбы и нерыбных продуктов мор</w:t>
      </w:r>
      <w:r w:rsidRPr="000816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</w:p>
    <w:p w:rsidR="002A3775" w:rsidRPr="000816FC" w:rsidRDefault="002A3775" w:rsidP="000B14E5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775" w:rsidRPr="000816FC" w:rsidRDefault="002A3775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Теоретическая деятельность.</w:t>
      </w:r>
      <w:r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Виды рыбы и нерыбных продуктов моря, продуктов из них. Маркировка консервов.</w:t>
      </w:r>
    </w:p>
    <w:p w:rsidR="002A3775" w:rsidRPr="000816FC" w:rsidRDefault="002A3775" w:rsidP="000B14E5">
      <w:pPr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Признаки доброкачественности рыбы. Условия и сроки хранения рыбной продукции. Оттаивание мороженой рыбы. Вымачивание солёной рыбы. Разделка рыбы. Санитарные требования при обработке рыбы. Тепловая обработка рыбы.</w:t>
      </w:r>
    </w:p>
    <w:p w:rsidR="002A3775" w:rsidRPr="000816FC" w:rsidRDefault="002A3775" w:rsidP="000B14E5">
      <w:pPr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Технология приготовления блюд из рыбы и нерыбных продуктов моря. Подача готовых блюд. Требования к качеству готовых блюд. </w:t>
      </w:r>
    </w:p>
    <w:p w:rsidR="002A3775" w:rsidRPr="000816FC" w:rsidRDefault="002A3775" w:rsidP="000B14E5">
      <w:pPr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775" w:rsidRPr="000816FC" w:rsidRDefault="002A3775" w:rsidP="000B14E5">
      <w:pPr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Практическая работа 4.</w:t>
      </w:r>
    </w:p>
    <w:p w:rsidR="002A3775" w:rsidRPr="000816FC" w:rsidRDefault="002A3775" w:rsidP="000B14E5">
      <w:pPr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Приготовление блюда из морепродуктов. </w:t>
      </w:r>
    </w:p>
    <w:p w:rsidR="002A3775" w:rsidRPr="000816FC" w:rsidRDefault="002A3775" w:rsidP="000B14E5">
      <w:pPr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460" w:rsidRPr="000816FC" w:rsidRDefault="002A3775" w:rsidP="000B14E5">
      <w:pPr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0816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Тема 3</w:t>
      </w:r>
      <w:r w:rsidR="00A32460" w:rsidRPr="000816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 Блюда из мяса</w:t>
      </w:r>
    </w:p>
    <w:p w:rsidR="00A32460" w:rsidRPr="000816FC" w:rsidRDefault="00A32460" w:rsidP="000B14E5">
      <w:pPr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460" w:rsidRPr="000816FC" w:rsidRDefault="00260695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Теоретическая деятельность</w:t>
      </w:r>
      <w:r w:rsidR="00A32460" w:rsidRPr="000816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="00A32460"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Значение мясных блюд в питании. Виды мяса и субпродуктов. Признаки доброкачественности мяса. Органолептические методы определения доброкачественности мяса. Условия и сроки хранения мясной продукции. Оттаивание мороженого мяса. Подготовка мяса к тепловой обработке. Сани тарные требования при обработке мяса. Оборудование и инвентарь, </w:t>
      </w:r>
      <w:proofErr w:type="gramStart"/>
      <w:r w:rsidR="00A32460"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применяемые</w:t>
      </w:r>
      <w:proofErr w:type="gramEnd"/>
      <w:r w:rsidR="00A32460"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механической и тепловой обработке мяса.</w:t>
      </w:r>
    </w:p>
    <w:p w:rsidR="00A32460" w:rsidRPr="000816FC" w:rsidRDefault="00A32460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тепловой обработки мяса. Определение качества термической обработки мясных блюд. Технология приготовления блюд из мяса.</w:t>
      </w:r>
    </w:p>
    <w:p w:rsidR="00A32460" w:rsidRPr="000816FC" w:rsidRDefault="00A32460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Подача к столу. Гарниры к мясным блюдам.</w:t>
      </w:r>
    </w:p>
    <w:p w:rsidR="00A32460" w:rsidRPr="000816FC" w:rsidRDefault="00A32460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460" w:rsidRPr="000816FC" w:rsidRDefault="00386B9C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Практическая работа</w:t>
      </w:r>
      <w:r w:rsidR="002A3775" w:rsidRPr="000816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5</w:t>
      </w:r>
      <w:r w:rsidR="00A32460" w:rsidRPr="000816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A32460" w:rsidRPr="000816FC" w:rsidRDefault="00A32460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Приготовление блюда из мяса.</w:t>
      </w:r>
    </w:p>
    <w:p w:rsidR="002A3775" w:rsidRPr="000816FC" w:rsidRDefault="002A3775" w:rsidP="000B14E5">
      <w:pPr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0816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Тема 4. Блюда из мяса</w:t>
      </w:r>
    </w:p>
    <w:p w:rsidR="002A3775" w:rsidRPr="000816FC" w:rsidRDefault="002A3775" w:rsidP="000B14E5">
      <w:pPr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775" w:rsidRPr="000816FC" w:rsidRDefault="002A3775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Теоретическая деятельность.</w:t>
      </w:r>
      <w:r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Подготовка мяса к тепловой обработке. Сани тарные требования при обработке мяса. Оборудование и инвентарь, </w:t>
      </w:r>
      <w:proofErr w:type="gramStart"/>
      <w:r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применяемые</w:t>
      </w:r>
      <w:proofErr w:type="gramEnd"/>
      <w:r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механической и тепловой обработке мяса.</w:t>
      </w:r>
    </w:p>
    <w:p w:rsidR="002A3775" w:rsidRPr="000816FC" w:rsidRDefault="002A3775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тепловой обработки мяса. Определение качества термической обработки мясных блюд. Технология приготовления блюд из мяса.</w:t>
      </w:r>
    </w:p>
    <w:p w:rsidR="002A3775" w:rsidRPr="000816FC" w:rsidRDefault="002A3775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Подача к столу. Гарниры к мясным блюдам.</w:t>
      </w:r>
    </w:p>
    <w:p w:rsidR="002A3775" w:rsidRPr="000816FC" w:rsidRDefault="002A3775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775" w:rsidRPr="000816FC" w:rsidRDefault="002A3775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Практическая работа 6.</w:t>
      </w:r>
    </w:p>
    <w:p w:rsidR="002A3775" w:rsidRPr="000816FC" w:rsidRDefault="002A3775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Приготовление блюда из мясных продуктов.</w:t>
      </w:r>
    </w:p>
    <w:p w:rsidR="002A3775" w:rsidRPr="000816FC" w:rsidRDefault="002A3775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460" w:rsidRPr="000816FC" w:rsidRDefault="002A3775" w:rsidP="000B14E5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0816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Тема 5</w:t>
      </w:r>
      <w:r w:rsidR="00A32460" w:rsidRPr="000816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 Блюда из птицы</w:t>
      </w:r>
    </w:p>
    <w:p w:rsidR="00A32460" w:rsidRPr="000816FC" w:rsidRDefault="00A32460" w:rsidP="000B14E5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460" w:rsidRPr="000816FC" w:rsidRDefault="00260695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Теоретическая деятельность</w:t>
      </w:r>
      <w:r w:rsidR="00A32460" w:rsidRPr="000816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="00A32460"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Виды домашней и сельскохозяйственной птицы и их кулинарное употребление. Способы определения качества птицы. Подготовка птицы к тепловой обработке. Способы разрезания птицы на части. Оборудование и инвентарь, применяемые при механической и тепловой обработке птицы.</w:t>
      </w:r>
    </w:p>
    <w:p w:rsidR="00A32460" w:rsidRPr="000816FC" w:rsidRDefault="00A32460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теп покой обработки птицы. Технология приготовления блюд из птицы. Оформление готовых блюд и подача их к столу</w:t>
      </w:r>
      <w:r w:rsidRPr="000816F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60695" w:rsidRPr="000816FC" w:rsidRDefault="00260695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2460" w:rsidRPr="000816FC" w:rsidRDefault="00A32460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2460" w:rsidRPr="000816FC" w:rsidRDefault="00260695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Практическая</w:t>
      </w:r>
      <w:r w:rsidR="00386B9C" w:rsidRPr="000816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работа</w:t>
      </w:r>
      <w:r w:rsidR="002A3775" w:rsidRPr="000816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7</w:t>
      </w:r>
    </w:p>
    <w:p w:rsidR="00594B5A" w:rsidRPr="000816FC" w:rsidRDefault="00594B5A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C0136" w:rsidRPr="000816FC" w:rsidRDefault="00A32460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Приготовление</w:t>
      </w:r>
      <w:r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блюда из птицы. </w:t>
      </w:r>
    </w:p>
    <w:p w:rsidR="009C0136" w:rsidRPr="000816FC" w:rsidRDefault="009C0136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9C0136" w:rsidRPr="000816FC" w:rsidRDefault="009C0136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A32460" w:rsidRPr="000816FC" w:rsidRDefault="002A3775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0816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Тема 6</w:t>
      </w:r>
      <w:r w:rsidR="00A32460" w:rsidRPr="000816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 Заправочные супы</w:t>
      </w:r>
    </w:p>
    <w:p w:rsidR="009C0136" w:rsidRPr="000816FC" w:rsidRDefault="009C0136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460" w:rsidRPr="000816FC" w:rsidRDefault="00260695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Теоретическая деятельность</w:t>
      </w:r>
      <w:r w:rsidR="00A32460" w:rsidRPr="000816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="00A32460"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Значение супов в рационе питания. Технология приготовления бульонов, используемых при приготовлении заправочных супов.</w:t>
      </w:r>
    </w:p>
    <w:p w:rsidR="009C0136" w:rsidRPr="000816FC" w:rsidRDefault="00A32460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заправочных супов. Технология приготовления щей</w:t>
      </w:r>
      <w:proofErr w:type="gramStart"/>
      <w:r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орща, рассольника, солянки, овощных супов и супов с крупами и мучными изделиями. Оценка готового блюда. Оформление готового супа и подача к столу. </w:t>
      </w:r>
    </w:p>
    <w:p w:rsidR="009C0136" w:rsidRPr="000816FC" w:rsidRDefault="009C0136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136" w:rsidRPr="000816FC" w:rsidRDefault="00260695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Практическая</w:t>
      </w:r>
      <w:r w:rsidR="009C0136" w:rsidRPr="000816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386B9C" w:rsidRPr="000816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работа</w:t>
      </w:r>
      <w:r w:rsidR="002A3775" w:rsidRPr="000816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8</w:t>
      </w:r>
      <w:r w:rsidR="00A32460"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32460" w:rsidRPr="000816FC" w:rsidRDefault="00A32460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Приготовление заправочного супа.</w:t>
      </w:r>
    </w:p>
    <w:p w:rsidR="009C0136" w:rsidRPr="000816FC" w:rsidRDefault="009C0136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460" w:rsidRPr="000816FC" w:rsidRDefault="002A3775" w:rsidP="000B14E5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0816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Тема 7</w:t>
      </w:r>
      <w:r w:rsidR="00A32460" w:rsidRPr="000816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 Приготовление обеда. Сервировка стола к обеду</w:t>
      </w:r>
    </w:p>
    <w:p w:rsidR="009C0136" w:rsidRPr="000816FC" w:rsidRDefault="009C0136" w:rsidP="000B14E5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136" w:rsidRPr="000816FC" w:rsidRDefault="00260695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Теоретическая деятельность</w:t>
      </w:r>
      <w:r w:rsidR="00A32460" w:rsidRPr="000816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="00A32460"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Меню обеда. Сервировка стола к обеду. Набор столового белья, приборов и посуды для обеда. Подача блюд. Правила поведения за столом и пользования столовыми приборами. </w:t>
      </w:r>
    </w:p>
    <w:p w:rsidR="009C0136" w:rsidRPr="000816FC" w:rsidRDefault="009C0136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A32460" w:rsidRPr="000816FC" w:rsidRDefault="00386B9C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Практическая работа</w:t>
      </w:r>
      <w:r w:rsidR="002A3775" w:rsidRPr="000816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9</w:t>
      </w:r>
      <w:r w:rsidR="00A32460" w:rsidRPr="000816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9C0136" w:rsidRPr="000816FC" w:rsidRDefault="00A32460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меню обеда. Приготовление обеда. Сервировка стола к обеду.</w:t>
      </w:r>
    </w:p>
    <w:p w:rsidR="009C0136" w:rsidRPr="000816FC" w:rsidRDefault="009C0136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775" w:rsidRPr="000816FC" w:rsidRDefault="002A3775" w:rsidP="000B14E5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0816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Тема 8. Обработка проектного материала</w:t>
      </w:r>
    </w:p>
    <w:p w:rsidR="002A3775" w:rsidRPr="000816FC" w:rsidRDefault="002A3775" w:rsidP="000B14E5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775" w:rsidRPr="000816FC" w:rsidRDefault="002A3775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Теоретическая деятельность.</w:t>
      </w:r>
      <w:r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Цели и задачи проектной деятельности. Определение затрат на проектное изделие. Подготовка презентации, пояснительной записки и доклада для защиты творческого проекта.</w:t>
      </w:r>
    </w:p>
    <w:p w:rsidR="002A3775" w:rsidRPr="000816FC" w:rsidRDefault="002A3775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2A3775" w:rsidRPr="000816FC" w:rsidRDefault="002A3775" w:rsidP="000B14E5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0816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Тема 9. Защита проекта «Приготовление воскресного семейного обеда</w:t>
      </w:r>
    </w:p>
    <w:p w:rsidR="002A3775" w:rsidRPr="000816FC" w:rsidRDefault="002A3775" w:rsidP="000B14E5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775" w:rsidRPr="000816FC" w:rsidRDefault="002A3775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136" w:rsidRPr="000816FC" w:rsidRDefault="00A32460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«Создание изделий из текстильных материалов» </w:t>
      </w:r>
    </w:p>
    <w:p w:rsidR="00A32460" w:rsidRPr="000816FC" w:rsidRDefault="00A32460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0816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Тема 1.</w:t>
      </w:r>
      <w:r w:rsidR="006A419E" w:rsidRPr="000816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Текстильные материалы химических волокон и их свойства </w:t>
      </w:r>
    </w:p>
    <w:p w:rsidR="009C0136" w:rsidRPr="000816FC" w:rsidRDefault="009C0136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460" w:rsidRPr="000816FC" w:rsidRDefault="00260695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Теоретическая деятельность</w:t>
      </w:r>
      <w:r w:rsidR="00A32460" w:rsidRPr="000816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="00A32460"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Классификация текстильных химических волокон. Способы их получения. Виды и свойства искусственных и</w:t>
      </w:r>
      <w:r w:rsidR="009C0136"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2460"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синтетических тканей. Виды нетканых материалов из химических волокон. Профессия оператор в производстве химических волокон.</w:t>
      </w:r>
    </w:p>
    <w:p w:rsidR="009C0136" w:rsidRPr="000816FC" w:rsidRDefault="009C0136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460" w:rsidRPr="000816FC" w:rsidRDefault="006A419E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Лабораторная работа 1</w:t>
      </w:r>
      <w:r w:rsidR="009C0136" w:rsidRPr="000816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A32460" w:rsidRPr="000816FC" w:rsidRDefault="006A419E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свойств </w:t>
      </w:r>
      <w:r w:rsidR="00A32460"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материалов из химических волокон.</w:t>
      </w:r>
    </w:p>
    <w:p w:rsidR="009C0136" w:rsidRPr="000816FC" w:rsidRDefault="009C0136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19E" w:rsidRPr="000816FC" w:rsidRDefault="006A419E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0816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Тема 2. Машинная игла. Уход за швейной машиной </w:t>
      </w:r>
    </w:p>
    <w:p w:rsidR="006A419E" w:rsidRPr="000816FC" w:rsidRDefault="006A419E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19E" w:rsidRPr="000816FC" w:rsidRDefault="006A419E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Теоретическая деятельность.</w:t>
      </w:r>
      <w:r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Изучать устройство машинной иглы. Выполнять замену машинной иглы. Определять вид дефекта строчки по ее виду.</w:t>
      </w:r>
    </w:p>
    <w:p w:rsidR="006A419E" w:rsidRPr="000816FC" w:rsidRDefault="006A419E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19E" w:rsidRPr="000816FC" w:rsidRDefault="006A419E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Практическая работа 10.</w:t>
      </w:r>
    </w:p>
    <w:p w:rsidR="006A419E" w:rsidRPr="000816FC" w:rsidRDefault="006A419E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Устранение дефектов машинной строчки.</w:t>
      </w:r>
    </w:p>
    <w:p w:rsidR="006A419E" w:rsidRPr="000816FC" w:rsidRDefault="006A419E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19E" w:rsidRPr="000816FC" w:rsidRDefault="006A419E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0816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Тема 3. Приспособление к швейной машине</w:t>
      </w:r>
    </w:p>
    <w:p w:rsidR="006A419E" w:rsidRPr="000816FC" w:rsidRDefault="006A419E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19E" w:rsidRPr="000816FC" w:rsidRDefault="006A419E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Теоретическая деятельность.</w:t>
      </w:r>
      <w:r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регулирование качества зигзагообразной и прямой строчек с помощью регулятора натяжения верхней нитки. Выполнять обметывание петли на швейной машине.</w:t>
      </w:r>
    </w:p>
    <w:p w:rsidR="006A419E" w:rsidRPr="000816FC" w:rsidRDefault="006A419E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19E" w:rsidRPr="000816FC" w:rsidRDefault="006A419E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Практическая работа 11.</w:t>
      </w:r>
    </w:p>
    <w:p w:rsidR="006A419E" w:rsidRPr="000816FC" w:rsidRDefault="006A419E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приспособлений к швейной машине.</w:t>
      </w:r>
    </w:p>
    <w:p w:rsidR="006A419E" w:rsidRPr="000816FC" w:rsidRDefault="006A419E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460" w:rsidRPr="000816FC" w:rsidRDefault="006A419E" w:rsidP="000B14E5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0816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Тема 4</w:t>
      </w:r>
      <w:r w:rsidR="00A32460" w:rsidRPr="000816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 Конструирование швейных изделий</w:t>
      </w:r>
    </w:p>
    <w:p w:rsidR="009C0136" w:rsidRPr="000816FC" w:rsidRDefault="009C0136" w:rsidP="000B14E5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460" w:rsidRPr="000816FC" w:rsidRDefault="00260695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Теоретическая деятельность</w:t>
      </w:r>
      <w:r w:rsidR="00A32460" w:rsidRPr="000816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="00A32460"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Понятие о плечевой одежде. Понятие об одежде с цельнокроеным и </w:t>
      </w:r>
      <w:proofErr w:type="spellStart"/>
      <w:r w:rsidR="00A32460"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>втачным</w:t>
      </w:r>
      <w:proofErr w:type="spellEnd"/>
      <w:r w:rsidR="00A32460"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рукавом. Определение размеров фигуры человека. </w:t>
      </w:r>
      <w:r w:rsidR="00A32460"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Снятие мерок для изготовления плечевой одежды. Построение чертежа основы плечевого изделия с цельнокроеным рукавом.</w:t>
      </w:r>
    </w:p>
    <w:p w:rsidR="009C0136" w:rsidRPr="000816FC" w:rsidRDefault="009C0136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136" w:rsidRPr="000816FC" w:rsidRDefault="00260695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Практическая</w:t>
      </w:r>
      <w:r w:rsidR="00386B9C" w:rsidRPr="000816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работа</w:t>
      </w:r>
      <w:r w:rsidR="006A419E" w:rsidRPr="000816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12</w:t>
      </w:r>
      <w:r w:rsidR="009C0136" w:rsidRPr="000816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9C0136" w:rsidRPr="000816FC" w:rsidRDefault="00A32460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Снятие мерок и построение чертежа швейного изделия с цельнокроеным рукавом в натуральную величину (проектное изделие). </w:t>
      </w:r>
    </w:p>
    <w:p w:rsidR="009C0136" w:rsidRPr="000816FC" w:rsidRDefault="009C0136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460" w:rsidRPr="000816FC" w:rsidRDefault="006A419E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0816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Тема 5</w:t>
      </w:r>
      <w:r w:rsidR="00A32460" w:rsidRPr="000816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 Моделирование швейных изделий</w:t>
      </w:r>
    </w:p>
    <w:p w:rsidR="009C0136" w:rsidRPr="000816FC" w:rsidRDefault="009C0136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460" w:rsidRPr="000816FC" w:rsidRDefault="00260695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Теоретическая деятельность</w:t>
      </w:r>
      <w:r w:rsidR="00A32460" w:rsidRPr="000816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="00A32460"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Понятие о моделировании одежды. Моделирование формы выреза горловины. Моделирование плечевой одежды с застёжкой на пуговицах. Моделирование отрезной плечевой одежды. Приёмы изготовления выкроек дополнительных деталей изделия: </w:t>
      </w:r>
      <w:proofErr w:type="spellStart"/>
      <w:r w:rsidR="00A32460"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подкройной</w:t>
      </w:r>
      <w:proofErr w:type="spellEnd"/>
      <w:r w:rsidR="00A32460"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обтачки горловины спинки, </w:t>
      </w:r>
      <w:proofErr w:type="spellStart"/>
      <w:r w:rsidR="00A32460"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подкройной</w:t>
      </w:r>
      <w:proofErr w:type="spellEnd"/>
      <w:r w:rsidR="00A32460"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обтачки горловины переда, </w:t>
      </w:r>
      <w:proofErr w:type="spellStart"/>
      <w:r w:rsidR="00A32460"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подборта</w:t>
      </w:r>
      <w:proofErr w:type="spellEnd"/>
      <w:r w:rsidR="00A32460"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Подготовка выкройки к раскрою. Профессия художник по костюму.</w:t>
      </w:r>
    </w:p>
    <w:p w:rsidR="009C0136" w:rsidRPr="000816FC" w:rsidRDefault="009C0136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136" w:rsidRPr="000816FC" w:rsidRDefault="00260695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Практическая</w:t>
      </w:r>
      <w:r w:rsidR="00386B9C" w:rsidRPr="000816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работа</w:t>
      </w:r>
      <w:r w:rsidR="006A419E" w:rsidRPr="000816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13</w:t>
      </w:r>
      <w:r w:rsidR="009C0136" w:rsidRPr="000816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A32460" w:rsidRPr="000816FC" w:rsidRDefault="00A32460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Молелирование</w:t>
      </w:r>
      <w:proofErr w:type="spellEnd"/>
      <w:r w:rsidR="006A419E"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</w:t>
      </w:r>
      <w:r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одготов</w:t>
      </w:r>
      <w:r w:rsidR="006A419E"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>ка выкроек к</w:t>
      </w:r>
      <w:r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раскрою.</w:t>
      </w:r>
    </w:p>
    <w:p w:rsidR="00A03DB8" w:rsidRPr="000816FC" w:rsidRDefault="00A03DB8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19E" w:rsidRPr="000816FC" w:rsidRDefault="006A419E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0816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Тема 6</w:t>
      </w:r>
      <w:r w:rsidR="000A68CB" w:rsidRPr="000816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 Раскрой плечевой одежды</w:t>
      </w:r>
    </w:p>
    <w:p w:rsidR="006A419E" w:rsidRPr="000816FC" w:rsidRDefault="006A419E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19E" w:rsidRPr="000816FC" w:rsidRDefault="006A419E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Теоретическая деятельность.</w:t>
      </w:r>
      <w:r w:rsidR="000A68CB"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экономную раскладку выкроек на ткани, </w:t>
      </w:r>
      <w:proofErr w:type="spellStart"/>
      <w:r w:rsidR="000A68CB"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обмеловку</w:t>
      </w:r>
      <w:proofErr w:type="spellEnd"/>
      <w:r w:rsidR="000A68CB"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припусков на швы. </w:t>
      </w:r>
    </w:p>
    <w:p w:rsidR="006A419E" w:rsidRPr="000816FC" w:rsidRDefault="006A419E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19E" w:rsidRPr="000816FC" w:rsidRDefault="006A419E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Практическая работа</w:t>
      </w:r>
      <w:r w:rsidR="00B148FC" w:rsidRPr="000816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14</w:t>
      </w:r>
      <w:r w:rsidRPr="000816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6A419E" w:rsidRPr="000816FC" w:rsidRDefault="00B148FC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Раскрой проектного изделия. </w:t>
      </w:r>
    </w:p>
    <w:p w:rsidR="006A419E" w:rsidRPr="000816FC" w:rsidRDefault="006A419E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8FC" w:rsidRPr="000816FC" w:rsidRDefault="00B148FC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0816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Тема 7. Технология дублирования деталей</w:t>
      </w:r>
    </w:p>
    <w:p w:rsidR="00B148FC" w:rsidRPr="000816FC" w:rsidRDefault="00B148FC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8FC" w:rsidRPr="000816FC" w:rsidRDefault="00B148FC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Теоретическая деятельность.</w:t>
      </w:r>
      <w:r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Дублировать деталей клеевой прокладкой. Выполнять правила безопасной работой утюгом. </w:t>
      </w:r>
    </w:p>
    <w:p w:rsidR="00B148FC" w:rsidRPr="000816FC" w:rsidRDefault="00B148FC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8FC" w:rsidRPr="000816FC" w:rsidRDefault="00B148FC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Практическая работа 15.</w:t>
      </w:r>
    </w:p>
    <w:p w:rsidR="00B148FC" w:rsidRPr="000816FC" w:rsidRDefault="00B148FC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Дублирование деталей клеевой прокладкой.</w:t>
      </w:r>
    </w:p>
    <w:p w:rsidR="006A419E" w:rsidRPr="000816FC" w:rsidRDefault="006A419E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8FC" w:rsidRPr="000816FC" w:rsidRDefault="00B148FC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0816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Тема 8. Технология выполнения операций ручных работ. Обработка мелких деталей</w:t>
      </w:r>
    </w:p>
    <w:p w:rsidR="00B148FC" w:rsidRPr="000816FC" w:rsidRDefault="00B148FC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8FC" w:rsidRPr="000816FC" w:rsidRDefault="00B148FC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Теоретическая деятельность.</w:t>
      </w:r>
      <w:r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Изготовлять образцы ручных работ: перенос линий выкройки на детали кроя с помощью прямых копировальных стежков. Изготовлять образцы машинных работ.</w:t>
      </w:r>
    </w:p>
    <w:p w:rsidR="00B148FC" w:rsidRPr="000816FC" w:rsidRDefault="00B148FC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8FC" w:rsidRPr="000816FC" w:rsidRDefault="00B148FC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Практическая работа 16.</w:t>
      </w:r>
    </w:p>
    <w:p w:rsidR="00B148FC" w:rsidRPr="000816FC" w:rsidRDefault="00B148FC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образцов ручных и машинных работ.</w:t>
      </w:r>
    </w:p>
    <w:p w:rsidR="00B148FC" w:rsidRPr="000816FC" w:rsidRDefault="00B148FC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8FC" w:rsidRPr="000816FC" w:rsidRDefault="00B148FC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0816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Тема 9. Подготовка и проведение примерки</w:t>
      </w:r>
    </w:p>
    <w:p w:rsidR="00B148FC" w:rsidRPr="000816FC" w:rsidRDefault="00B148FC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8FC" w:rsidRPr="000816FC" w:rsidRDefault="00B148FC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Теоретическая деятельность.</w:t>
      </w:r>
      <w:r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Проводить примерку проектного изделия. Устранять дефекты после примерки</w:t>
      </w:r>
      <w:proofErr w:type="gramStart"/>
      <w:r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B148FC" w:rsidRPr="000816FC" w:rsidRDefault="00B148FC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8FC" w:rsidRPr="000816FC" w:rsidRDefault="00B148FC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Практическая работа 17.</w:t>
      </w:r>
    </w:p>
    <w:p w:rsidR="00B148FC" w:rsidRPr="000816FC" w:rsidRDefault="00B148FC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примерки проектного изделия.</w:t>
      </w:r>
    </w:p>
    <w:p w:rsidR="00B148FC" w:rsidRPr="000816FC" w:rsidRDefault="00B148FC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8FC" w:rsidRPr="000816FC" w:rsidRDefault="00B148FC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8FC" w:rsidRPr="000816FC" w:rsidRDefault="00B148FC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8FC" w:rsidRPr="000816FC" w:rsidRDefault="00B148FC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0816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Тема 10. Технология обработки плечевых швов, нижних швов рукавов</w:t>
      </w:r>
    </w:p>
    <w:p w:rsidR="00B148FC" w:rsidRPr="000816FC" w:rsidRDefault="00B148FC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8FC" w:rsidRPr="000816FC" w:rsidRDefault="00B148FC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Теоретическая деятельность.</w:t>
      </w:r>
      <w:r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Обрабатывать </w:t>
      </w:r>
      <w:proofErr w:type="gramStart"/>
      <w:r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проектные</w:t>
      </w:r>
      <w:proofErr w:type="gramEnd"/>
      <w:r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изделие по индивидуальному плану. Осуществлять самоконтроль и оценку качества. Анализировать ошибки.</w:t>
      </w:r>
    </w:p>
    <w:p w:rsidR="00B148FC" w:rsidRPr="000816FC" w:rsidRDefault="00B148FC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8FC" w:rsidRPr="000816FC" w:rsidRDefault="00B148FC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Практическая работа 18.</w:t>
      </w:r>
    </w:p>
    <w:p w:rsidR="00B148FC" w:rsidRPr="000816FC" w:rsidRDefault="00B148FC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шва спинки плечевых, нижних срезов рукавов.</w:t>
      </w:r>
    </w:p>
    <w:p w:rsidR="00B148FC" w:rsidRPr="000816FC" w:rsidRDefault="00B148FC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8FC" w:rsidRPr="000816FC" w:rsidRDefault="00B148FC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0816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Тема 11. Технология обработки срезов </w:t>
      </w:r>
      <w:proofErr w:type="spellStart"/>
      <w:r w:rsidRPr="000816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подкройной</w:t>
      </w:r>
      <w:proofErr w:type="spellEnd"/>
      <w:r w:rsidRPr="000816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обтачкой</w:t>
      </w:r>
    </w:p>
    <w:p w:rsidR="00B148FC" w:rsidRPr="000816FC" w:rsidRDefault="00B148FC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8FC" w:rsidRPr="000816FC" w:rsidRDefault="00B148FC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Теоретическая деятельность.</w:t>
      </w:r>
      <w:r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Овладевать безопасными приемами труда.</w:t>
      </w:r>
      <w:r w:rsidR="004C55DE"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работать с ножницами.</w:t>
      </w:r>
    </w:p>
    <w:p w:rsidR="00B148FC" w:rsidRPr="000816FC" w:rsidRDefault="00B148FC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8FC" w:rsidRPr="000816FC" w:rsidRDefault="00B148FC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Практическая работа</w:t>
      </w:r>
      <w:r w:rsidR="004C55DE" w:rsidRPr="000816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19</w:t>
      </w:r>
      <w:r w:rsidRPr="000816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B148FC" w:rsidRPr="000816FC" w:rsidRDefault="004C55DE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горловины и застежки проектного изделия</w:t>
      </w:r>
      <w:r w:rsidR="00B148FC"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48FC" w:rsidRPr="000816FC" w:rsidRDefault="00B148FC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5DE" w:rsidRPr="000816FC" w:rsidRDefault="004C55DE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0816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Тема 12. Технология обработки боковых срезов и соединения лифа с юбкой.</w:t>
      </w:r>
    </w:p>
    <w:p w:rsidR="004C55DE" w:rsidRPr="000816FC" w:rsidRDefault="004C55DE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5DE" w:rsidRPr="000816FC" w:rsidRDefault="004C55DE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Теоретическая деятельность.</w:t>
      </w:r>
      <w:r w:rsidR="00383749"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Обрабатывать точность движений, координацию и глазомер при выполнении швов</w:t>
      </w:r>
      <w:r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83749"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 выполнения технологических операций. </w:t>
      </w:r>
    </w:p>
    <w:p w:rsidR="004C55DE" w:rsidRPr="000816FC" w:rsidRDefault="004C55DE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5DE" w:rsidRPr="000816FC" w:rsidRDefault="004C55DE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Практическая работа</w:t>
      </w:r>
      <w:r w:rsidR="00383749" w:rsidRPr="000816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20</w:t>
      </w:r>
      <w:r w:rsidRPr="000816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4C55DE" w:rsidRPr="000816FC" w:rsidRDefault="004C55DE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Обработка </w:t>
      </w:r>
      <w:r w:rsidR="00383749"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боковых срезов и отрезного изделия</w:t>
      </w:r>
      <w:r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55DE" w:rsidRPr="000816FC" w:rsidRDefault="004C55DE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749" w:rsidRPr="000816FC" w:rsidRDefault="00383749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0816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Тема 13. Технология обработки нижнего среза изделия.</w:t>
      </w:r>
    </w:p>
    <w:p w:rsidR="00383749" w:rsidRPr="000816FC" w:rsidRDefault="00383749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749" w:rsidRPr="000816FC" w:rsidRDefault="00383749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Теоретическая деятельность.</w:t>
      </w:r>
      <w:r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12C7"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Выполнять машинные строчки </w:t>
      </w:r>
      <w:proofErr w:type="gramStart"/>
      <w:r w:rsidR="00BD12C7"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="00BD12C7"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краевых швов</w:t>
      </w:r>
      <w:r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D12C7"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Подшивать низ изделия </w:t>
      </w:r>
      <w:proofErr w:type="spellStart"/>
      <w:r w:rsidR="00BD12C7"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потойными</w:t>
      </w:r>
      <w:proofErr w:type="spellEnd"/>
      <w:r w:rsidR="00BD12C7"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швами.</w:t>
      </w:r>
      <w:r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83749" w:rsidRPr="000816FC" w:rsidRDefault="00383749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749" w:rsidRPr="000816FC" w:rsidRDefault="00383749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Практическая работа</w:t>
      </w:r>
      <w:r w:rsidR="00BD12C7" w:rsidRPr="000816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21</w:t>
      </w:r>
      <w:r w:rsidRPr="000816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383749" w:rsidRPr="000816FC" w:rsidRDefault="00383749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Обработка </w:t>
      </w:r>
      <w:r w:rsidR="00BD12C7"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нижнего среза изделия</w:t>
      </w:r>
      <w:r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55DE" w:rsidRPr="000816FC" w:rsidRDefault="004C55DE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2C7" w:rsidRPr="000816FC" w:rsidRDefault="00BD12C7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0816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Тема 14. Окончательная обработка изделия.</w:t>
      </w:r>
    </w:p>
    <w:p w:rsidR="00BD12C7" w:rsidRPr="000816FC" w:rsidRDefault="00BD12C7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2C7" w:rsidRPr="000816FC" w:rsidRDefault="00BD12C7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Теоретическая деятельность.</w:t>
      </w:r>
      <w:r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Чистка и утюжка готового изделия. Виды утюжки. </w:t>
      </w:r>
    </w:p>
    <w:p w:rsidR="00BD12C7" w:rsidRPr="000816FC" w:rsidRDefault="00BD12C7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2C7" w:rsidRPr="000816FC" w:rsidRDefault="00BD12C7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Практическая работа 22.</w:t>
      </w:r>
    </w:p>
    <w:p w:rsidR="00BD12C7" w:rsidRPr="000816FC" w:rsidRDefault="00BD12C7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Влажно-тепловая обработка изделия.</w:t>
      </w:r>
    </w:p>
    <w:p w:rsidR="00B148FC" w:rsidRPr="000816FC" w:rsidRDefault="00B148FC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2C7" w:rsidRPr="000816FC" w:rsidRDefault="00BD12C7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0816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Тема 15. Обработка проектного материала.</w:t>
      </w:r>
    </w:p>
    <w:p w:rsidR="00BD12C7" w:rsidRPr="000816FC" w:rsidRDefault="00BD12C7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BD12C7" w:rsidRPr="000816FC" w:rsidRDefault="00BD12C7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Теоретическая деятельность.</w:t>
      </w:r>
      <w:r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Определять цель и задачи проектной деятельности. Изучать этапы выполнения проекта. Выполнять проект по разделу. Оформлять портфолио и пояснительную записку к творческому проекту.  </w:t>
      </w:r>
    </w:p>
    <w:p w:rsidR="00BD12C7" w:rsidRPr="000816FC" w:rsidRDefault="00BD12C7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2C7" w:rsidRPr="000816FC" w:rsidRDefault="00BD12C7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0816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Тема 16. Обработка проектного материала.</w:t>
      </w:r>
    </w:p>
    <w:p w:rsidR="00BD12C7" w:rsidRPr="000816FC" w:rsidRDefault="00BD12C7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BD12C7" w:rsidRPr="000816FC" w:rsidRDefault="00BD12C7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Теоретическая деятельность.</w:t>
      </w:r>
      <w:r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Определять цель и задачи проектной деятельности. Изучать этапы выполнения проекта. Выполнять проект по разделу. Оформлять портфолио и пояснительную записку к творческому проекту.  </w:t>
      </w:r>
    </w:p>
    <w:p w:rsidR="00BD12C7" w:rsidRPr="000816FC" w:rsidRDefault="00BD12C7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BD12C7" w:rsidRPr="000816FC" w:rsidRDefault="00BD12C7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2C7" w:rsidRPr="000816FC" w:rsidRDefault="00BD12C7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2C7" w:rsidRPr="000816FC" w:rsidRDefault="00BD12C7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2C7" w:rsidRPr="000816FC" w:rsidRDefault="00BD12C7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0816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Тема 17. Обработка проектного материала.</w:t>
      </w:r>
    </w:p>
    <w:p w:rsidR="00BD12C7" w:rsidRPr="000816FC" w:rsidRDefault="00BD12C7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BD12C7" w:rsidRPr="000816FC" w:rsidRDefault="00BD12C7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Теоретическая деятельность.</w:t>
      </w:r>
      <w:r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Определять цель и задачи проектной деятельности. Изучать этапы выполнения проекта. Выполнять проект по разделу. Оформлять портфолио и пояснительную записку к творческому проекту.  </w:t>
      </w:r>
    </w:p>
    <w:p w:rsidR="00BD12C7" w:rsidRPr="000816FC" w:rsidRDefault="00BD12C7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2C7" w:rsidRPr="000816FC" w:rsidRDefault="00BD12C7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0816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Тема 18. Защита проекта «Наряд для семейного обеда».</w:t>
      </w:r>
    </w:p>
    <w:p w:rsidR="00BD12C7" w:rsidRPr="000816FC" w:rsidRDefault="00BD12C7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BD12C7" w:rsidRPr="000816FC" w:rsidRDefault="00BD12C7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Теоретическая деятельность.</w:t>
      </w:r>
      <w:r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Подготавливать электронную презентацию проекта. Составлять доклад для защиты творческого проекта. Защищать творческий проект.  </w:t>
      </w:r>
    </w:p>
    <w:p w:rsidR="00BD12C7" w:rsidRPr="000816FC" w:rsidRDefault="00BD12C7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2F5" w:rsidRPr="000816FC" w:rsidRDefault="00A03DB8" w:rsidP="000B14E5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«Художественные ремёсла» </w:t>
      </w:r>
    </w:p>
    <w:p w:rsidR="00A03DB8" w:rsidRPr="000816FC" w:rsidRDefault="00A03DB8" w:rsidP="000B14E5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0816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Тема 1. </w:t>
      </w:r>
      <w:r w:rsidR="00967C97" w:rsidRPr="000816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Материалы и инструменты для вязания. Основные виды петель при вязании</w:t>
      </w:r>
      <w:r w:rsidRPr="000816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крючком</w:t>
      </w:r>
    </w:p>
    <w:p w:rsidR="006652F5" w:rsidRPr="000816FC" w:rsidRDefault="006652F5" w:rsidP="000B14E5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DB8" w:rsidRPr="000816FC" w:rsidRDefault="00260695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Теоретическая деятельность</w:t>
      </w:r>
      <w:r w:rsidR="00A03DB8" w:rsidRPr="000816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="00A03DB8"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Краткие сведения из истории старинного рукоделия — вязания. Вязаные изделия в современной моде. Материалы</w:t>
      </w:r>
    </w:p>
    <w:p w:rsidR="00A03DB8" w:rsidRPr="000816FC" w:rsidRDefault="00A03DB8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инструменты для вязания. Виды крючков и спиц. Правила подбора инструментов в зависимости от вида изделия и толщины нити.</w:t>
      </w:r>
    </w:p>
    <w:p w:rsidR="00A03DB8" w:rsidRPr="000816FC" w:rsidRDefault="00A03DB8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рабочего места при вязании. Расчёт количества петель для изделия. Отпаривание и сборка готового изделия.</w:t>
      </w:r>
    </w:p>
    <w:p w:rsidR="00A03DB8" w:rsidRPr="000816FC" w:rsidRDefault="00A03DB8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виды петель при вязании крючком. Условные обозначения, применяемые при вязании крючком. Вязание полотна: начало вязания.</w:t>
      </w:r>
    </w:p>
    <w:p w:rsidR="00A03DB8" w:rsidRPr="000816FC" w:rsidRDefault="00A03DB8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вязание рядами, основные способы вывязывания петель, закрепление вязания. Вязание по кругу: основное кольцо, способы вязания по</w:t>
      </w:r>
      <w:r w:rsidR="006652F5"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кругу.</w:t>
      </w:r>
    </w:p>
    <w:p w:rsidR="006652F5" w:rsidRPr="000816FC" w:rsidRDefault="006652F5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2F5" w:rsidRPr="000816FC" w:rsidRDefault="00260695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Практическая</w:t>
      </w:r>
      <w:r w:rsidR="00386B9C" w:rsidRPr="000816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работа</w:t>
      </w:r>
      <w:r w:rsidR="00967C97" w:rsidRPr="000816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23</w:t>
      </w:r>
      <w:r w:rsidR="00A03DB8" w:rsidRPr="000816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6652F5" w:rsidRPr="000816FC" w:rsidRDefault="00967C97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Вязание цепочки из воздушных петель.</w:t>
      </w:r>
    </w:p>
    <w:p w:rsidR="00967C97" w:rsidRPr="000816FC" w:rsidRDefault="00967C97" w:rsidP="000B14E5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0816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Тема 2. Вязание полотна. Вязание по кругу. </w:t>
      </w:r>
    </w:p>
    <w:p w:rsidR="00967C97" w:rsidRPr="000816FC" w:rsidRDefault="00967C97" w:rsidP="000B14E5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C97" w:rsidRPr="000816FC" w:rsidRDefault="00967C97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Теоретическая деятельность.</w:t>
      </w:r>
      <w:r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Виды крючков и спиц. Правила подбора инструментов в зависимости от вида изделия и толщины нити.</w:t>
      </w:r>
    </w:p>
    <w:p w:rsidR="00967C97" w:rsidRPr="000816FC" w:rsidRDefault="00967C97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рабочего места при вязании. Расчёт количества петель для изделия. Отпаривание и сборка готового изделия. Вязание полотна: начало вязания. Вязание по кругу: основное кольцо, способы вязания по кругу.</w:t>
      </w:r>
    </w:p>
    <w:p w:rsidR="00967C97" w:rsidRPr="000816FC" w:rsidRDefault="00967C97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C97" w:rsidRPr="000816FC" w:rsidRDefault="00967C97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Практическая работа 24.</w:t>
      </w:r>
    </w:p>
    <w:p w:rsidR="00967C97" w:rsidRPr="000816FC" w:rsidRDefault="00967C97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плотного вязания по кругу.</w:t>
      </w:r>
    </w:p>
    <w:p w:rsidR="00967C97" w:rsidRPr="000816FC" w:rsidRDefault="00967C97" w:rsidP="000B14E5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0816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Тема 3. Вязание проектного изделия из столбиков без </w:t>
      </w:r>
      <w:proofErr w:type="spellStart"/>
      <w:r w:rsidRPr="000816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накида</w:t>
      </w:r>
      <w:proofErr w:type="spellEnd"/>
      <w:r w:rsidRPr="000816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. </w:t>
      </w:r>
    </w:p>
    <w:p w:rsidR="00967C97" w:rsidRPr="000816FC" w:rsidRDefault="00967C97" w:rsidP="000B14E5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C97" w:rsidRPr="000816FC" w:rsidRDefault="00967C97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Теоретическая деятельность.</w:t>
      </w:r>
      <w:r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рабочего места при вязании изделия из столбиков без </w:t>
      </w:r>
      <w:proofErr w:type="spellStart"/>
      <w:r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накида</w:t>
      </w:r>
      <w:proofErr w:type="spellEnd"/>
      <w:r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Расчет количества петель для изделия.  </w:t>
      </w:r>
    </w:p>
    <w:p w:rsidR="00967C97" w:rsidRPr="000816FC" w:rsidRDefault="00967C97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C97" w:rsidRPr="000816FC" w:rsidRDefault="00967C97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Практическая работа 25.</w:t>
      </w:r>
    </w:p>
    <w:p w:rsidR="00967C97" w:rsidRPr="000816FC" w:rsidRDefault="00967C97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Вязание салфетки столбиком без </w:t>
      </w:r>
      <w:proofErr w:type="spellStart"/>
      <w:r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накида</w:t>
      </w:r>
      <w:proofErr w:type="spellEnd"/>
      <w:r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7C97" w:rsidRPr="000816FC" w:rsidRDefault="00967C97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C97" w:rsidRPr="000816FC" w:rsidRDefault="00967C97" w:rsidP="000B14E5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0816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Тема 4. Вязание проектного изделия из столбиков и </w:t>
      </w:r>
      <w:proofErr w:type="spellStart"/>
      <w:r w:rsidRPr="000816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накидом</w:t>
      </w:r>
      <w:proofErr w:type="spellEnd"/>
      <w:r w:rsidRPr="000816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. </w:t>
      </w:r>
    </w:p>
    <w:p w:rsidR="00967C97" w:rsidRPr="000816FC" w:rsidRDefault="00967C97" w:rsidP="000B14E5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C97" w:rsidRPr="000816FC" w:rsidRDefault="00967C97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Теоретическая деятельность.</w:t>
      </w:r>
      <w:r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рабочего места при вязании изделия из столбиков с </w:t>
      </w:r>
      <w:proofErr w:type="spellStart"/>
      <w:r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накидом</w:t>
      </w:r>
      <w:proofErr w:type="spellEnd"/>
      <w:r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Расчет количества петель для изделия. Правила подбора инструментов в зависимости от вида изделия и толщины нити.  </w:t>
      </w:r>
    </w:p>
    <w:p w:rsidR="00967C97" w:rsidRPr="000816FC" w:rsidRDefault="00967C97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C97" w:rsidRPr="000816FC" w:rsidRDefault="00967C97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Практическая работа 26.</w:t>
      </w:r>
    </w:p>
    <w:p w:rsidR="00967C97" w:rsidRPr="000816FC" w:rsidRDefault="00967C97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Вязание края салфетки столбиком с </w:t>
      </w:r>
      <w:proofErr w:type="spellStart"/>
      <w:r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накидом</w:t>
      </w:r>
      <w:proofErr w:type="spellEnd"/>
      <w:r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7C97" w:rsidRPr="000816FC" w:rsidRDefault="00967C97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2F5" w:rsidRPr="000816FC" w:rsidRDefault="006652F5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DB8" w:rsidRPr="000816FC" w:rsidRDefault="007B1DB8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0816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Тема 5</w:t>
      </w:r>
      <w:r w:rsidR="00A03DB8" w:rsidRPr="000816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 Вязание спицами</w:t>
      </w:r>
      <w:r w:rsidRPr="000816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узоров из лицевых и изнаночных петель.</w:t>
      </w:r>
    </w:p>
    <w:p w:rsidR="006652F5" w:rsidRPr="000816FC" w:rsidRDefault="006652F5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DB8" w:rsidRPr="000816FC" w:rsidRDefault="00260695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Теоретическая деятельность</w:t>
      </w:r>
      <w:r w:rsidR="00A03DB8" w:rsidRPr="000816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="00A03DB8"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Вязание спицами узоров из лицевых и изнаночных петель: набор петель на спицы, применение схем узоров с условными обозначениями. Кромочные, лицевые и изнаночные петли, закрытие </w:t>
      </w:r>
      <w:r w:rsidR="00A03DB8"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петель последнего ряда. Вязание полотна лицевыми и изнаночными петлями. Вязание цветных узоров. Создание схем для вязания с помощью ПК. Профессия вязальщица текстильн</w:t>
      </w:r>
      <w:proofErr w:type="gramStart"/>
      <w:r w:rsidR="00A03DB8"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="00A03DB8"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галантерейных изделий.</w:t>
      </w:r>
    </w:p>
    <w:p w:rsidR="006652F5" w:rsidRPr="000816FC" w:rsidRDefault="006652F5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2F5" w:rsidRPr="000816FC" w:rsidRDefault="00260695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Практическая </w:t>
      </w:r>
      <w:r w:rsidR="00386B9C" w:rsidRPr="000816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работа</w:t>
      </w:r>
      <w:r w:rsidR="007B1DB8" w:rsidRPr="000816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27</w:t>
      </w:r>
      <w:r w:rsidR="006652F5" w:rsidRPr="000816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A03DB8" w:rsidRPr="000816FC" w:rsidRDefault="00A03DB8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образцов вязок лицевыми </w:t>
      </w:r>
      <w:r w:rsidR="007B1DB8"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изнаночными петлями</w:t>
      </w:r>
      <w:r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B1DB8"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B1DB8" w:rsidRPr="000816FC" w:rsidRDefault="007B1DB8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0816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Тема 6. Вязание цветных узоров. Создание схем для вязания.</w:t>
      </w:r>
    </w:p>
    <w:p w:rsidR="007B1DB8" w:rsidRPr="000816FC" w:rsidRDefault="007B1DB8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DB8" w:rsidRPr="000816FC" w:rsidRDefault="007B1DB8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Теоретическая деятельность.</w:t>
      </w:r>
      <w:r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Вязание спицами узоров из лицевых и изнаночных петель: набор петель на спицы, применение схем узоров с условными обозначениями. Кромочные, лицевые и изнаночные петли, закрытие петель последнего ряда. Вязание полотна лицевыми и изнаночными петлями. Вязание цветных узоров. Создание схем для вязания с помощью ПК. Профессия вязальщица текстильн</w:t>
      </w:r>
      <w:proofErr w:type="gramStart"/>
      <w:r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галантерейных изделий.</w:t>
      </w:r>
    </w:p>
    <w:p w:rsidR="007B1DB8" w:rsidRPr="000816FC" w:rsidRDefault="007B1DB8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EBD" w:rsidRPr="000816FC" w:rsidRDefault="00BF3EBD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Практическая работа 28.</w:t>
      </w:r>
    </w:p>
    <w:p w:rsidR="00BF3EBD" w:rsidRPr="000816FC" w:rsidRDefault="00BF3EBD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Жаккардовый узор. </w:t>
      </w:r>
    </w:p>
    <w:p w:rsidR="00BF3EBD" w:rsidRPr="000816FC" w:rsidRDefault="00BF3EBD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0816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Тема 7. Вязание проектного изделия.</w:t>
      </w:r>
    </w:p>
    <w:p w:rsidR="00BF3EBD" w:rsidRPr="000816FC" w:rsidRDefault="00BF3EBD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EBD" w:rsidRPr="000816FC" w:rsidRDefault="00BF3EBD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Теоретическая деятельность.</w:t>
      </w:r>
      <w:r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Вязание полотна лицевыми и изнаночными петлями. Вязание цветных узоров. Создание схем для вязания с помощью ПК. Профессия вязальщица текстильн</w:t>
      </w:r>
      <w:proofErr w:type="gramStart"/>
      <w:r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галантерейных изделий.</w:t>
      </w:r>
    </w:p>
    <w:p w:rsidR="00BF3EBD" w:rsidRPr="000816FC" w:rsidRDefault="00BF3EBD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EBD" w:rsidRPr="000816FC" w:rsidRDefault="00BF3EBD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Практическая работа 29.</w:t>
      </w:r>
    </w:p>
    <w:p w:rsidR="00BF3EBD" w:rsidRPr="000816FC" w:rsidRDefault="00BF3EBD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Изготовление проектного изделия. </w:t>
      </w:r>
    </w:p>
    <w:p w:rsidR="00BF3EBD" w:rsidRPr="000816FC" w:rsidRDefault="00BF3EBD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0816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Тема 8. Обработка проектного изделия.</w:t>
      </w:r>
    </w:p>
    <w:p w:rsidR="00BF3EBD" w:rsidRPr="000816FC" w:rsidRDefault="00BF3EBD" w:rsidP="000B14E5">
      <w:pPr>
        <w:tabs>
          <w:tab w:val="left" w:pos="25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F3EBD" w:rsidRPr="000816FC" w:rsidRDefault="00BF3EBD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Теоретическая деятельность.</w:t>
      </w:r>
      <w:r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Определять цель и задачи проектной деятельности. Изучать этапы выполнения проекта. Выполнять проект по разделу.</w:t>
      </w:r>
    </w:p>
    <w:p w:rsidR="00BF3EBD" w:rsidRPr="000816FC" w:rsidRDefault="00BF3EBD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EBD" w:rsidRPr="000816FC" w:rsidRDefault="00BF3EBD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0816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Тема 9. Защита проекта «Вяжем аксессуары».</w:t>
      </w:r>
    </w:p>
    <w:p w:rsidR="00BF3EBD" w:rsidRPr="000816FC" w:rsidRDefault="00BF3EBD" w:rsidP="000B14E5">
      <w:pPr>
        <w:tabs>
          <w:tab w:val="left" w:pos="25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F3EBD" w:rsidRPr="000816FC" w:rsidRDefault="00BF3EBD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Теоретическая деятельность.</w:t>
      </w:r>
      <w:r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Подготавливать электронную презентацию проекта. Составлять доклад для защиты творческого проекта.</w:t>
      </w:r>
    </w:p>
    <w:p w:rsidR="00BF3EBD" w:rsidRPr="000816FC" w:rsidRDefault="00BF3EBD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EBD" w:rsidRPr="000816FC" w:rsidRDefault="00BF3EBD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0816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Тема 10. Оформление портфолио и пояснительная записка.</w:t>
      </w:r>
    </w:p>
    <w:p w:rsidR="00BF3EBD" w:rsidRPr="000816FC" w:rsidRDefault="00BF3EBD" w:rsidP="000B14E5">
      <w:pPr>
        <w:tabs>
          <w:tab w:val="left" w:pos="25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0055F" w:rsidRPr="000816FC" w:rsidRDefault="0070055F" w:rsidP="000B14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Содержание программы 7 класс</w:t>
      </w:r>
      <w:r w:rsidR="00386B9C" w:rsidRPr="000816F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(70 часов)</w:t>
      </w:r>
    </w:p>
    <w:p w:rsidR="003E0536" w:rsidRPr="000816FC" w:rsidRDefault="003E0536" w:rsidP="000B14E5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«Технологии домашнего хозяйства»</w:t>
      </w:r>
    </w:p>
    <w:p w:rsidR="003E0536" w:rsidRPr="000816FC" w:rsidRDefault="003E0536" w:rsidP="000B14E5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0816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Тема</w:t>
      </w:r>
      <w:proofErr w:type="gramStart"/>
      <w:r w:rsidRPr="000816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1</w:t>
      </w:r>
      <w:proofErr w:type="gramEnd"/>
      <w:r w:rsidRPr="000816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 Осв</w:t>
      </w:r>
      <w:r w:rsidRPr="000816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ещ</w:t>
      </w:r>
      <w:r w:rsidRPr="000816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ение жилого помещения</w:t>
      </w:r>
      <w:r w:rsidRPr="000816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0816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Предметы искусства и коллекции в интерьере</w:t>
      </w:r>
    </w:p>
    <w:p w:rsidR="0070055F" w:rsidRPr="000816FC" w:rsidRDefault="0070055F" w:rsidP="000B14E5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3E0536" w:rsidRPr="000816FC" w:rsidRDefault="0070055F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Теоретическая деятельность</w:t>
      </w:r>
      <w:r w:rsidR="003E0536" w:rsidRPr="000816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Роль освещения в интерьере. По</w:t>
      </w:r>
      <w:r w:rsidR="003E0536"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нятие о системе освещения жилого помещения. Естественное и искусственное освещение. Типы </w:t>
      </w:r>
      <w:r w:rsidR="003E0536"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ламп: накаливания, люминесцентные, галогенные, светодиодные. Особенности конструкции ламп, область применения, потребляемая электроэнергия, достоинства и недостатки.</w:t>
      </w:r>
    </w:p>
    <w:p w:rsidR="003E0536" w:rsidRPr="000816FC" w:rsidRDefault="003E0536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Типы светильников: рассеянного и направленного освещения. </w:t>
      </w:r>
      <w:proofErr w:type="gramStart"/>
      <w:r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светильников: потолочные висячие, настенные, па стольные, напольные, встроенные, рельсовые, тросовые.</w:t>
      </w:r>
      <w:proofErr w:type="gramEnd"/>
      <w:r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Современные системы управления светом: выключатели, переключатели, </w:t>
      </w:r>
      <w:proofErr w:type="spellStart"/>
      <w:r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диммеры</w:t>
      </w:r>
      <w:proofErr w:type="spellEnd"/>
      <w:r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Комплексная система управления «умный дом». Типы освещения: общее, местное, направленное, декоративное, комбинированное. Предметы искусства и коллекции в интерьере. Оформление и размещение картин. Понятие о коллекционировании. Размещение коллекций в интерьере. Профессия дизайнер.</w:t>
      </w:r>
    </w:p>
    <w:p w:rsidR="0070055F" w:rsidRPr="000816FC" w:rsidRDefault="0070055F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55F" w:rsidRPr="000816FC" w:rsidRDefault="00386B9C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Практическая работа</w:t>
      </w:r>
      <w:r w:rsidR="00E42DDA" w:rsidRPr="000816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1</w:t>
      </w:r>
      <w:r w:rsidR="003E0536" w:rsidRPr="000816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70055F" w:rsidRPr="000816FC" w:rsidRDefault="00E42DDA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Освещение, интерьер жилого помещения</w:t>
      </w:r>
    </w:p>
    <w:p w:rsidR="0070055F" w:rsidRPr="000816FC" w:rsidRDefault="0070055F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536" w:rsidRPr="000816FC" w:rsidRDefault="003E0536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0816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Тема 2. Гигиена жилища</w:t>
      </w:r>
    </w:p>
    <w:p w:rsidR="0070055F" w:rsidRPr="000816FC" w:rsidRDefault="0070055F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536" w:rsidRPr="000816FC" w:rsidRDefault="0070055F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Теоретическая деятельность</w:t>
      </w:r>
      <w:r w:rsidR="003E0536" w:rsidRPr="000816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="003E0536"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Значение в жизни человека соблюдения и поддержания чистоты и порядка в жилом помещении. Виды уборки:</w:t>
      </w:r>
    </w:p>
    <w:p w:rsidR="003E0536" w:rsidRPr="000816FC" w:rsidRDefault="003E0536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ежедневная (сухая), еженедельная (влажная), генеральная. Их особенности и правила проведения. Современные натуральные и</w:t>
      </w:r>
    </w:p>
    <w:p w:rsidR="003E0536" w:rsidRPr="000816FC" w:rsidRDefault="003E0536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синтетические средства, применяемые при уходе за посудой, уборке помещения.</w:t>
      </w:r>
    </w:p>
    <w:p w:rsidR="0070055F" w:rsidRPr="000816FC" w:rsidRDefault="0070055F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536" w:rsidRPr="000816FC" w:rsidRDefault="00386B9C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Практическая работа</w:t>
      </w:r>
      <w:r w:rsidR="00E42DDA" w:rsidRPr="000816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2</w:t>
      </w:r>
      <w:r w:rsidR="003E0536" w:rsidRPr="000816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3E0536" w:rsidRPr="000816FC" w:rsidRDefault="00E42DDA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>Гигиена жилища</w:t>
      </w:r>
    </w:p>
    <w:p w:rsidR="003E0536" w:rsidRPr="000816FC" w:rsidRDefault="003E0536" w:rsidP="000B14E5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«Электротехника»</w:t>
      </w:r>
    </w:p>
    <w:p w:rsidR="003E0536" w:rsidRPr="000816FC" w:rsidRDefault="003E0536" w:rsidP="000B14E5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bookmarkStart w:id="4" w:name="bookmark3"/>
      <w:r w:rsidRPr="000816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Тема 1. Бытовые электроприборы</w:t>
      </w:r>
      <w:bookmarkEnd w:id="4"/>
    </w:p>
    <w:p w:rsidR="0070055F" w:rsidRPr="000816FC" w:rsidRDefault="0070055F" w:rsidP="000B14E5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536" w:rsidRPr="000816FC" w:rsidRDefault="0070055F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Теоретическая деятельность</w:t>
      </w:r>
      <w:r w:rsidR="003E0536" w:rsidRPr="000816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="003E0536"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Зависимость здоровья и самочувствия людей от поддержания чистоты в доме. Электрические бытовые приборы для уборки и создания микроклимата в помещении. Современный пылесос, его функции. Робот-пылесос. Понятие о микроклимате Приборы для создания микроклимата (климатические приборы) кондиционер, ионизатор-очиститель воздуха, озонатор Функции климатических приборов.</w:t>
      </w:r>
    </w:p>
    <w:p w:rsidR="0070055F" w:rsidRPr="000816FC" w:rsidRDefault="0070055F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55F" w:rsidRPr="000816FC" w:rsidRDefault="0070055F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«Кулинария»</w:t>
      </w:r>
    </w:p>
    <w:p w:rsidR="0070055F" w:rsidRPr="000816FC" w:rsidRDefault="0070055F" w:rsidP="000B14E5">
      <w:pPr>
        <w:tabs>
          <w:tab w:val="left" w:pos="1343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Тема 1. Блюда из молока и кисломолочных продуктов</w:t>
      </w:r>
      <w:r w:rsidRPr="000816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70055F" w:rsidRPr="000816FC" w:rsidRDefault="0070055F" w:rsidP="000B14E5">
      <w:pPr>
        <w:tabs>
          <w:tab w:val="left" w:pos="1343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70055F" w:rsidRPr="000816FC" w:rsidRDefault="0070055F" w:rsidP="000B14E5">
      <w:pPr>
        <w:tabs>
          <w:tab w:val="left" w:pos="134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Теоретическая деятельность.</w:t>
      </w:r>
      <w:r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Значение молока и кисломолочных продуктов в питании человека. Натуральное (цельное) молоко. Молочные продукты. Молочные консервы. Кисломолочные продукты. Сыр. Методы определения качества молока и молочных продуктов. Посуда для приготовления блюд из молока и кисломолочных продуктов. Молочные супы и каши: технология приготовления и требования к качеству. Подача готовых блюд. Технология </w:t>
      </w:r>
      <w:r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приготовления творога в домашних условиях. Технология приготовления блюд из кисломолочных продуктов Профессия мастер производства молочной продукции.</w:t>
      </w:r>
    </w:p>
    <w:p w:rsidR="00E42DDA" w:rsidRPr="000816FC" w:rsidRDefault="0070055F" w:rsidP="000B14E5">
      <w:pPr>
        <w:tabs>
          <w:tab w:val="left" w:pos="134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0055F" w:rsidRPr="000816FC" w:rsidRDefault="0070055F" w:rsidP="000B14E5">
      <w:pPr>
        <w:tabs>
          <w:tab w:val="left" w:pos="134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:•,.,..</w:t>
      </w:r>
    </w:p>
    <w:p w:rsidR="0070055F" w:rsidRPr="000816FC" w:rsidRDefault="00E42DDA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Лабораторно </w:t>
      </w:r>
      <w:proofErr w:type="gramStart"/>
      <w:r w:rsidRPr="000816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-п</w:t>
      </w:r>
      <w:proofErr w:type="gramEnd"/>
      <w:r w:rsidR="00386B9C" w:rsidRPr="000816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рактическая работа</w:t>
      </w:r>
      <w:r w:rsidRPr="000816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3</w:t>
      </w:r>
      <w:r w:rsidR="0070055F" w:rsidRPr="000816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</w:p>
    <w:p w:rsidR="00E42DDA" w:rsidRPr="000816FC" w:rsidRDefault="00E42DDA" w:rsidP="000B14E5">
      <w:pPr>
        <w:tabs>
          <w:tab w:val="left" w:pos="1343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Блюда из молока и кисломолочных продуктов</w:t>
      </w:r>
      <w:r w:rsidRPr="000816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EA7BE1" w:rsidRPr="000816FC" w:rsidRDefault="00EA7BE1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BE1" w:rsidRPr="000816FC" w:rsidRDefault="00EA7BE1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55F" w:rsidRPr="000816FC" w:rsidRDefault="0070055F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0816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Тема 2. Изделия из жидкого теста</w:t>
      </w:r>
    </w:p>
    <w:p w:rsidR="00EA7BE1" w:rsidRPr="000816FC" w:rsidRDefault="00EA7BE1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55F" w:rsidRPr="000816FC" w:rsidRDefault="00EA7BE1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Теоретическая деятельность</w:t>
      </w:r>
      <w:r w:rsidR="0070055F" w:rsidRPr="000816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="0070055F"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Виды блюд из жидкого теста. Продукты для приготовления жидкого теста. Пищевые разрыхлители для теста.</w:t>
      </w:r>
    </w:p>
    <w:p w:rsidR="0070055F" w:rsidRPr="000816FC" w:rsidRDefault="0070055F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Оборудование, посуда и инвентарь для замешивания теста и выпечки блинов. Технология приготовления теста и изделий из него: блинов,</w:t>
      </w:r>
    </w:p>
    <w:p w:rsidR="0070055F" w:rsidRPr="000816FC" w:rsidRDefault="0070055F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блинчиков с начинкой, оладий и блинного пирога. Подача их к столу.</w:t>
      </w:r>
    </w:p>
    <w:p w:rsidR="0070055F" w:rsidRPr="000816FC" w:rsidRDefault="0070055F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качества мёда органолептическими и лабораторными методами.</w:t>
      </w:r>
    </w:p>
    <w:p w:rsidR="00EA7BE1" w:rsidRPr="000816FC" w:rsidRDefault="00EA7BE1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DDA" w:rsidRPr="000816FC" w:rsidRDefault="00E42DDA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Лабораторно - практическая работа 4. </w:t>
      </w:r>
    </w:p>
    <w:p w:rsidR="0070055F" w:rsidRPr="000816FC" w:rsidRDefault="0070055F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Приготовление изделий из жидкого теста.</w:t>
      </w:r>
    </w:p>
    <w:p w:rsidR="00EA7BE1" w:rsidRPr="000816FC" w:rsidRDefault="00EA7BE1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55F" w:rsidRPr="000816FC" w:rsidRDefault="0070055F" w:rsidP="000B14E5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Тема 3. Виды теста и выпечки</w:t>
      </w:r>
    </w:p>
    <w:p w:rsidR="0070055F" w:rsidRPr="000816FC" w:rsidRDefault="00EA7BE1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Теоретическая деятельность</w:t>
      </w:r>
      <w:r w:rsidR="0070055F" w:rsidRPr="000816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="0070055F"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Продукты для приготовления выпечки. Разрыхлители теста. Инструменты и приспособления для приготовления теста и формования мучных изделий. Электрические приборы для приготовления выпечки.</w:t>
      </w:r>
    </w:p>
    <w:p w:rsidR="0070055F" w:rsidRPr="000816FC" w:rsidRDefault="0070055F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Дрожжевое, бисквитное, заварное тесто и тесто для пряничных изделий. Виды изделий из них. Рецептура и технология приготовления</w:t>
      </w:r>
    </w:p>
    <w:p w:rsidR="0070055F" w:rsidRPr="000816FC" w:rsidRDefault="0070055F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пресного слоёного и песочного теста. Особенности выпечки изделий из них. Профессия кондитер.</w:t>
      </w:r>
    </w:p>
    <w:p w:rsidR="00EA7BE1" w:rsidRPr="000816FC" w:rsidRDefault="00EA7BE1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55F" w:rsidRPr="000816FC" w:rsidRDefault="00386B9C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Практическая работа</w:t>
      </w:r>
      <w:r w:rsidR="00E42DDA" w:rsidRPr="000816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5,6</w:t>
      </w:r>
      <w:r w:rsidR="0070055F" w:rsidRPr="000816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70055F" w:rsidRPr="000816FC" w:rsidRDefault="0070055F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Приготовление изделий из пресного слоёного теста.</w:t>
      </w:r>
    </w:p>
    <w:p w:rsidR="0070055F" w:rsidRPr="000816FC" w:rsidRDefault="0070055F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Приготовление изделий из песочного теста.</w:t>
      </w:r>
    </w:p>
    <w:p w:rsidR="00EA7BE1" w:rsidRPr="000816FC" w:rsidRDefault="00EA7BE1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55F" w:rsidRPr="000816FC" w:rsidRDefault="0070055F" w:rsidP="000B14E5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0816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Тема 4. Сладости, десерты, напитки</w:t>
      </w:r>
    </w:p>
    <w:p w:rsidR="00EA7BE1" w:rsidRPr="000816FC" w:rsidRDefault="00EA7BE1" w:rsidP="000B14E5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55F" w:rsidRPr="000816FC" w:rsidRDefault="00EA7BE1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Теоретическая деятельность</w:t>
      </w:r>
      <w:r w:rsidR="0070055F" w:rsidRPr="000816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="0070055F"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Виды сладостей: цукаты, конфеты, печенье, безе (меренги). Их значение в питании человека. Виды десертов. Безалкогольные напитки: молочный коктейль, морс. Рецептура, технология их приготовления и подача к столу. Профессия кондитер сахаристых изделий.</w:t>
      </w:r>
    </w:p>
    <w:p w:rsidR="00EA7BE1" w:rsidRPr="000816FC" w:rsidRDefault="00EA7BE1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55F" w:rsidRPr="000816FC" w:rsidRDefault="00EA7BE1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Прак</w:t>
      </w:r>
      <w:r w:rsidR="00386B9C" w:rsidRPr="000816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тическая работа</w:t>
      </w:r>
      <w:r w:rsidR="00E42DDA" w:rsidRPr="000816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7</w:t>
      </w:r>
      <w:r w:rsidR="0070055F" w:rsidRPr="000816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70055F" w:rsidRPr="000816FC" w:rsidRDefault="0070055F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Приготовление сладких блюд и напитков.</w:t>
      </w:r>
    </w:p>
    <w:p w:rsidR="008123E3" w:rsidRPr="000816FC" w:rsidRDefault="008123E3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55F" w:rsidRPr="000816FC" w:rsidRDefault="0070055F" w:rsidP="000B14E5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0816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Тема 5. Сервировка сладкого стола. Праздничный этикет</w:t>
      </w:r>
    </w:p>
    <w:p w:rsidR="008123E3" w:rsidRPr="000816FC" w:rsidRDefault="008123E3" w:rsidP="000B14E5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3E3" w:rsidRPr="000816FC" w:rsidRDefault="008123E3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Теоретическая деятельность</w:t>
      </w:r>
      <w:r w:rsidR="00EA7BE1" w:rsidRPr="000816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="00726EA2" w:rsidRPr="000816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EA7BE1"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Меню сладкого </w:t>
      </w:r>
      <w:proofErr w:type="spellStart"/>
      <w:r w:rsidR="00EA7BE1"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стола</w:t>
      </w:r>
      <w:proofErr w:type="gramStart"/>
      <w:r w:rsidR="00EA7BE1"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="00EA7BE1"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ервировка</w:t>
      </w:r>
      <w:proofErr w:type="spellEnd"/>
      <w:r w:rsidR="00EA7BE1"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сладкого стола. Набор столового белья, приборов и посуды. Подача кондитерских изделий и сладких блюд. Правила поведения за столом и пользования десертными приборами. Сладкий сто</w:t>
      </w:r>
      <w:proofErr w:type="gramStart"/>
      <w:r w:rsidR="00EA7BE1"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>л-</w:t>
      </w:r>
      <w:proofErr w:type="gramEnd"/>
      <w:r w:rsidR="00EA7BE1"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фуршет. Правила приглашения гостей. Разработка пригласительных билетов с помощью ПК. </w:t>
      </w:r>
    </w:p>
    <w:p w:rsidR="008123E3" w:rsidRPr="000816FC" w:rsidRDefault="008123E3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726EA2" w:rsidRPr="000816FC" w:rsidRDefault="00386B9C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Практическая работа</w:t>
      </w:r>
      <w:r w:rsidR="00E42DDA" w:rsidRPr="000816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8</w:t>
      </w:r>
      <w:r w:rsidR="00EA7BE1" w:rsidRPr="000816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</w:p>
    <w:p w:rsidR="00EA7BE1" w:rsidRPr="000816FC" w:rsidRDefault="00EA7BE1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меню.</w:t>
      </w:r>
    </w:p>
    <w:p w:rsidR="00EA7BE1" w:rsidRPr="000816FC" w:rsidRDefault="00EA7BE1" w:rsidP="000B14E5">
      <w:pPr>
        <w:tabs>
          <w:tab w:val="left" w:pos="87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26EA2"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риготовление блюда для праздничного сладкого стола.</w:t>
      </w:r>
      <w:r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^</w:t>
      </w:r>
    </w:p>
    <w:p w:rsidR="00EA7BE1" w:rsidRPr="000816FC" w:rsidRDefault="00EA7BE1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Сервировка сладкого стола.</w:t>
      </w:r>
    </w:p>
    <w:p w:rsidR="00EA7BE1" w:rsidRPr="000816FC" w:rsidRDefault="00EA7BE1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приглашения на праздник с помощью ПК.</w:t>
      </w:r>
    </w:p>
    <w:p w:rsidR="00726EA2" w:rsidRPr="000816FC" w:rsidRDefault="00EA7BE1" w:rsidP="000B14E5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«Создание изделий из текстильных материалов» </w:t>
      </w:r>
    </w:p>
    <w:p w:rsidR="00EA7BE1" w:rsidRPr="000816FC" w:rsidRDefault="00EA7BE1" w:rsidP="000B14E5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0816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Тема 1. Свойства текстильных материалов</w:t>
      </w:r>
    </w:p>
    <w:p w:rsidR="00E42DDA" w:rsidRPr="000816FC" w:rsidRDefault="00E42DDA" w:rsidP="000B14E5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BE1" w:rsidRPr="000816FC" w:rsidRDefault="00726EA2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Теоретическая деятельность</w:t>
      </w:r>
      <w:r w:rsidR="00EA7BE1" w:rsidRPr="000816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="00EA7BE1"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Классификация текстильных волокон животного происхождения. Способы их получения. Виды и свойства шерстяных и шёлковых тканей. Признаки определения вида тканей по сырьевому составу. Сравнительная характеристика свой</w:t>
      </w:r>
      <w:proofErr w:type="gramStart"/>
      <w:r w:rsidR="00EA7BE1"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тк</w:t>
      </w:r>
      <w:proofErr w:type="gramEnd"/>
      <w:r w:rsidR="00EA7BE1"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аней из различных волокон.</w:t>
      </w:r>
    </w:p>
    <w:p w:rsidR="00726EA2" w:rsidRPr="000816FC" w:rsidRDefault="00726EA2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EA2" w:rsidRPr="000816FC" w:rsidRDefault="00E42DDA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Лабораторная </w:t>
      </w:r>
      <w:r w:rsidR="00386B9C" w:rsidRPr="000816F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работа</w:t>
      </w:r>
      <w:r w:rsidRPr="000816F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№1</w:t>
      </w:r>
      <w:r w:rsidR="00EA7BE1" w:rsidRPr="000816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726EA2" w:rsidRPr="000816FC" w:rsidRDefault="00EA7BE1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сырьевого состава тканей и изучение их свойств.</w:t>
      </w:r>
    </w:p>
    <w:p w:rsidR="00726EA2" w:rsidRPr="000816FC" w:rsidRDefault="00726EA2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EA7BE1" w:rsidRPr="000816FC" w:rsidRDefault="00EA7BE1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0816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Тема 2. Конструирование швейных изделий</w:t>
      </w:r>
    </w:p>
    <w:p w:rsidR="00726EA2" w:rsidRPr="000816FC" w:rsidRDefault="00726EA2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BE1" w:rsidRPr="000816FC" w:rsidRDefault="00726EA2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Теоретическая деятельность</w:t>
      </w:r>
      <w:r w:rsidR="00EA7BE1" w:rsidRPr="000816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="00EA7BE1"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Понятие о поясной одежде. Виды поясной одежды. Конструкции юбок. Снятие мерок для изготовления поясной</w:t>
      </w:r>
      <w:r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7BE1"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одежды. Построение чертежа прямой юбки.</w:t>
      </w:r>
    </w:p>
    <w:p w:rsidR="00726EA2" w:rsidRPr="000816FC" w:rsidRDefault="00726EA2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BE1" w:rsidRPr="000816FC" w:rsidRDefault="00386B9C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Практическая работа</w:t>
      </w:r>
      <w:r w:rsidR="00990CE6" w:rsidRPr="000816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9</w:t>
      </w:r>
      <w:r w:rsidR="00EA7BE1" w:rsidRPr="000816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EA7BE1" w:rsidRPr="000816FC" w:rsidRDefault="00EA7BE1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>Снятие мерок и построение чертежа прямой юбки в натуральную величину.</w:t>
      </w:r>
    </w:p>
    <w:p w:rsidR="00726EA2" w:rsidRPr="000816FC" w:rsidRDefault="00726EA2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BE1" w:rsidRPr="000816FC" w:rsidRDefault="00EA7BE1" w:rsidP="000B14E5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0816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Тема </w:t>
      </w:r>
      <w:r w:rsidR="00990CE6" w:rsidRPr="000816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3. Моделирование поясной одежды</w:t>
      </w:r>
    </w:p>
    <w:p w:rsidR="00726EA2" w:rsidRPr="000816FC" w:rsidRDefault="00726EA2" w:rsidP="000B14E5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BE1" w:rsidRPr="000816FC" w:rsidRDefault="00726EA2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Теоретическая деятельность</w:t>
      </w:r>
      <w:r w:rsidR="00EA7BE1" w:rsidRPr="000816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="00EA7BE1"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Приёмы моделирования поясной одежды. Моделирование юбки с расширением книзу. Моделирование юбки со складками. Подготовка выкройки к раскрою. Получение выкройки швейного изделия из пакета готовых выкроек, журнала мод</w:t>
      </w:r>
      <w:proofErr w:type="gramStart"/>
      <w:r w:rsidR="00EA7BE1"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EA7BE1"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A7BE1"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EA7BE1"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7BE1" w:rsidRPr="000816FC">
        <w:rPr>
          <w:rFonts w:ascii="Times New Roman" w:eastAsia="Times New Roman" w:hAnsi="Times New Roman" w:cs="Times New Roman"/>
          <w:sz w:val="28"/>
          <w:szCs w:val="28"/>
          <w:lang w:val="en-US"/>
        </w:rPr>
        <w:t>CD</w:t>
      </w:r>
      <w:r w:rsidR="00EA7BE1" w:rsidRPr="000816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7BE1"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из Интернета.</w:t>
      </w:r>
    </w:p>
    <w:p w:rsidR="00726EA2" w:rsidRPr="000816FC" w:rsidRDefault="00726EA2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EA2" w:rsidRPr="000816FC" w:rsidRDefault="00726EA2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Практическая </w:t>
      </w:r>
      <w:r w:rsidR="00386B9C" w:rsidRPr="000816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работа</w:t>
      </w:r>
      <w:r w:rsidR="00990CE6" w:rsidRPr="000816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10</w:t>
      </w:r>
    </w:p>
    <w:p w:rsidR="00990CE6" w:rsidRPr="000816FC" w:rsidRDefault="00990CE6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Моделирование выкройки к раскрою</w:t>
      </w:r>
    </w:p>
    <w:p w:rsidR="00990CE6" w:rsidRPr="000816FC" w:rsidRDefault="00990CE6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CE6" w:rsidRPr="000816FC" w:rsidRDefault="00990CE6" w:rsidP="000B14E5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0816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Тема 4. Моделирование поясной одежды</w:t>
      </w:r>
    </w:p>
    <w:p w:rsidR="00990CE6" w:rsidRPr="000816FC" w:rsidRDefault="00990CE6" w:rsidP="000B14E5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CE6" w:rsidRPr="000816FC" w:rsidRDefault="00990CE6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Теоретическая деятельность.</w:t>
      </w:r>
      <w:r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Приёмы моделирования поясной одежды. Моделирование юбки с расширением книзу. Моделирование юбки со складками. Подготовка выкройки к раскрою. Получение выкройки швейного изделия из пакета готовых выкроек, журнала мод</w:t>
      </w:r>
      <w:proofErr w:type="gramStart"/>
      <w:r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6FC">
        <w:rPr>
          <w:rFonts w:ascii="Times New Roman" w:eastAsia="Times New Roman" w:hAnsi="Times New Roman" w:cs="Times New Roman"/>
          <w:sz w:val="28"/>
          <w:szCs w:val="28"/>
          <w:lang w:val="en-US"/>
        </w:rPr>
        <w:t>CD</w:t>
      </w:r>
      <w:r w:rsidRPr="000816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из Интернета.</w:t>
      </w:r>
    </w:p>
    <w:p w:rsidR="00990CE6" w:rsidRPr="000816FC" w:rsidRDefault="00990CE6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CE6" w:rsidRPr="000816FC" w:rsidRDefault="00990CE6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Практическая работа 11</w:t>
      </w:r>
    </w:p>
    <w:p w:rsidR="00990CE6" w:rsidRPr="000816FC" w:rsidRDefault="00990CE6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Моделирование выкройки из журнала мод</w:t>
      </w:r>
    </w:p>
    <w:p w:rsidR="00990CE6" w:rsidRPr="000816FC" w:rsidRDefault="00990CE6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CE6" w:rsidRPr="000816FC" w:rsidRDefault="00990CE6" w:rsidP="000B14E5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0816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Тема 5. Технология изготовления швейных изделий</w:t>
      </w:r>
    </w:p>
    <w:p w:rsidR="00990CE6" w:rsidRPr="000816FC" w:rsidRDefault="00990CE6" w:rsidP="000B14E5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CE6" w:rsidRPr="000816FC" w:rsidRDefault="00990CE6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Теоретическая деятельность.</w:t>
      </w:r>
      <w:r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Раскрой поясной одежды и дублирование пояса.</w:t>
      </w:r>
    </w:p>
    <w:p w:rsidR="00990CE6" w:rsidRPr="000816FC" w:rsidRDefault="00990CE6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CE6" w:rsidRPr="000816FC" w:rsidRDefault="00990CE6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Практическая работа 12</w:t>
      </w:r>
    </w:p>
    <w:p w:rsidR="00990CE6" w:rsidRPr="000816FC" w:rsidRDefault="00990CE6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Раскрой проектного изделия</w:t>
      </w:r>
    </w:p>
    <w:p w:rsidR="00990CE6" w:rsidRPr="000816FC" w:rsidRDefault="00990CE6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CE6" w:rsidRPr="000816FC" w:rsidRDefault="00990CE6" w:rsidP="000B14E5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0816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Тема 6. Технология ручных работ</w:t>
      </w:r>
    </w:p>
    <w:p w:rsidR="00990CE6" w:rsidRPr="000816FC" w:rsidRDefault="00990CE6" w:rsidP="000B14E5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CE6" w:rsidRPr="000816FC" w:rsidRDefault="00990CE6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Теоретическая деятельность.</w:t>
      </w:r>
      <w:r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Развить трудолюбие и ответственности за качество своей деятельности.</w:t>
      </w:r>
      <w:r w:rsidR="004E230D"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Выразить желание выполнить ручные работы качественно.</w:t>
      </w:r>
    </w:p>
    <w:p w:rsidR="00990CE6" w:rsidRPr="000816FC" w:rsidRDefault="00990CE6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CE6" w:rsidRPr="000816FC" w:rsidRDefault="00990CE6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Практическая работа</w:t>
      </w:r>
      <w:r w:rsidR="004E230D" w:rsidRPr="000816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13</w:t>
      </w:r>
    </w:p>
    <w:p w:rsidR="00990CE6" w:rsidRPr="000816FC" w:rsidRDefault="004E230D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Изготовление образцов ручных швов</w:t>
      </w:r>
    </w:p>
    <w:p w:rsidR="004E230D" w:rsidRPr="000816FC" w:rsidRDefault="004E230D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30D" w:rsidRPr="000816FC" w:rsidRDefault="004E230D" w:rsidP="000B14E5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0816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Тема 7. Технология машинных работ</w:t>
      </w:r>
    </w:p>
    <w:p w:rsidR="004E230D" w:rsidRPr="000816FC" w:rsidRDefault="004E230D" w:rsidP="000B14E5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30D" w:rsidRPr="000816FC" w:rsidRDefault="004E230D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Теоретическая деятельность.</w:t>
      </w:r>
      <w:r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образцы машинных строчек и швов. Отрабатывать точность движений координацию и глазомер при выполнении швов.</w:t>
      </w:r>
    </w:p>
    <w:p w:rsidR="004E230D" w:rsidRPr="000816FC" w:rsidRDefault="004E230D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30D" w:rsidRPr="000816FC" w:rsidRDefault="004E230D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4E230D" w:rsidRPr="000816FC" w:rsidRDefault="004E230D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Практическая работа 14</w:t>
      </w:r>
    </w:p>
    <w:p w:rsidR="004E230D" w:rsidRPr="000816FC" w:rsidRDefault="004E230D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Изготовление образцов машинных швов</w:t>
      </w:r>
    </w:p>
    <w:p w:rsidR="004E230D" w:rsidRPr="000816FC" w:rsidRDefault="004E230D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30D" w:rsidRPr="000816FC" w:rsidRDefault="004E230D" w:rsidP="000B14E5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0816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Тема 8. Технология обработки среднего шва юбки застежкой молнией и разрезом</w:t>
      </w:r>
    </w:p>
    <w:p w:rsidR="004E230D" w:rsidRPr="000816FC" w:rsidRDefault="004E230D" w:rsidP="000B14E5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30D" w:rsidRPr="000816FC" w:rsidRDefault="004E230D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Теоретическая деятельность.</w:t>
      </w:r>
      <w:r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 технологическую документацию и выполнять по узловой обработки.</w:t>
      </w:r>
      <w:proofErr w:type="gramEnd"/>
      <w:r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Настрачивать молнию к юбке и проложить отделочную строчку.</w:t>
      </w:r>
    </w:p>
    <w:p w:rsidR="004E230D" w:rsidRPr="000816FC" w:rsidRDefault="004E230D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30D" w:rsidRPr="000816FC" w:rsidRDefault="004E230D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Практическая работа 15</w:t>
      </w:r>
    </w:p>
    <w:p w:rsidR="004E230D" w:rsidRPr="000816FC" w:rsidRDefault="004E230D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Обработка среднего шва юбки с застежкой молнией</w:t>
      </w:r>
    </w:p>
    <w:p w:rsidR="004E230D" w:rsidRPr="000816FC" w:rsidRDefault="004E230D" w:rsidP="000B14E5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0816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Тема 9. Технология обработки складок</w:t>
      </w:r>
    </w:p>
    <w:p w:rsidR="004E230D" w:rsidRPr="000816FC" w:rsidRDefault="004E230D" w:rsidP="000B14E5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30D" w:rsidRPr="000816FC" w:rsidRDefault="004E230D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Теоретическая деятельность.</w:t>
      </w:r>
      <w:r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Планировать время и последовательность выполнения складок и работы в целом. Выполнять складок на различных тканях. Стачать детали</w:t>
      </w:r>
      <w:proofErr w:type="gramStart"/>
      <w:r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4E230D" w:rsidRPr="000816FC" w:rsidRDefault="004E230D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30D" w:rsidRPr="000816FC" w:rsidRDefault="004E230D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Практическая работа 16</w:t>
      </w:r>
    </w:p>
    <w:p w:rsidR="004E230D" w:rsidRPr="000816FC" w:rsidRDefault="004E230D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Обработка складок</w:t>
      </w:r>
    </w:p>
    <w:p w:rsidR="004E230D" w:rsidRPr="000816FC" w:rsidRDefault="004E230D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4E230D" w:rsidRPr="000816FC" w:rsidRDefault="004E230D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4E230D" w:rsidRPr="000816FC" w:rsidRDefault="004E230D" w:rsidP="000B14E5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0816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Тема 10. Подготовка и </w:t>
      </w:r>
      <w:proofErr w:type="gramStart"/>
      <w:r w:rsidRPr="000816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проведении</w:t>
      </w:r>
      <w:proofErr w:type="gramEnd"/>
      <w:r w:rsidRPr="000816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примерки поясного изделия</w:t>
      </w:r>
    </w:p>
    <w:p w:rsidR="004E230D" w:rsidRPr="000816FC" w:rsidRDefault="004E230D" w:rsidP="000B14E5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30D" w:rsidRPr="000816FC" w:rsidRDefault="004E230D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Теоретическая деятельность.</w:t>
      </w:r>
      <w:r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Осуществлять самоконтроль и оценку за выполненную работу.</w:t>
      </w:r>
    </w:p>
    <w:p w:rsidR="004E230D" w:rsidRPr="000816FC" w:rsidRDefault="004E230D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30D" w:rsidRPr="000816FC" w:rsidRDefault="004E230D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Практическая работа </w:t>
      </w:r>
      <w:r w:rsidR="0047468B" w:rsidRPr="000816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17</w:t>
      </w:r>
    </w:p>
    <w:p w:rsidR="004E230D" w:rsidRPr="000816FC" w:rsidRDefault="0047468B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Примерка изделия</w:t>
      </w:r>
    </w:p>
    <w:p w:rsidR="004E230D" w:rsidRPr="000816FC" w:rsidRDefault="004E230D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47468B" w:rsidRPr="000816FC" w:rsidRDefault="0047468B" w:rsidP="000B14E5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0816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Тема 11. Технология обработки юбки после первой примерки</w:t>
      </w:r>
    </w:p>
    <w:p w:rsidR="0047468B" w:rsidRPr="000816FC" w:rsidRDefault="0047468B" w:rsidP="000B14E5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68B" w:rsidRPr="000816FC" w:rsidRDefault="0047468B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Теоретическая деятельность.</w:t>
      </w:r>
      <w:r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Конструкция и технология выполнения машинных швов и их условные графические обозначения. Выполнить правильно технологические операции. </w:t>
      </w:r>
    </w:p>
    <w:p w:rsidR="0047468B" w:rsidRPr="000816FC" w:rsidRDefault="0047468B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68B" w:rsidRPr="000816FC" w:rsidRDefault="0047468B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Практическая работа 18</w:t>
      </w:r>
    </w:p>
    <w:p w:rsidR="0047468B" w:rsidRPr="000816FC" w:rsidRDefault="0047468B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Обработка после первой примерки</w:t>
      </w:r>
    </w:p>
    <w:p w:rsidR="0047468B" w:rsidRPr="000816FC" w:rsidRDefault="0047468B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47468B" w:rsidRPr="000816FC" w:rsidRDefault="0047468B" w:rsidP="000B14E5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0816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Тема 12. Творческий проект. Праздничный наряд</w:t>
      </w:r>
    </w:p>
    <w:p w:rsidR="0047468B" w:rsidRPr="000816FC" w:rsidRDefault="0047468B" w:rsidP="000B14E5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68B" w:rsidRPr="000816FC" w:rsidRDefault="0047468B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Теоретическая деятельность.</w:t>
      </w:r>
      <w:r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Составление творческого проекта. Виды творческого проекта. </w:t>
      </w:r>
    </w:p>
    <w:p w:rsidR="0047468B" w:rsidRPr="000816FC" w:rsidRDefault="0047468B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68B" w:rsidRPr="000816FC" w:rsidRDefault="0047468B" w:rsidP="000B14E5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«Технологии творческой и опытнической деятельности» </w:t>
      </w:r>
    </w:p>
    <w:p w:rsidR="00926AA5" w:rsidRPr="000816FC" w:rsidRDefault="0047468B" w:rsidP="000B14E5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0816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Тема 1. </w:t>
      </w:r>
      <w:r w:rsidR="00926AA5" w:rsidRPr="000816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Обработка вытачек</w:t>
      </w:r>
    </w:p>
    <w:p w:rsidR="002D55D9" w:rsidRPr="000816FC" w:rsidRDefault="002D55D9" w:rsidP="000B14E5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47468B" w:rsidRPr="000816FC" w:rsidRDefault="0047468B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Теоретическая деятельность.</w:t>
      </w:r>
      <w:r w:rsidR="002D55D9"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Последовательность обработки вытачек</w:t>
      </w:r>
      <w:r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7468B" w:rsidRPr="000816FC" w:rsidRDefault="0047468B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47468B" w:rsidRPr="000816FC" w:rsidRDefault="0047468B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Практическая работа</w:t>
      </w:r>
      <w:r w:rsidR="002D55D9" w:rsidRPr="000816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18-1</w:t>
      </w:r>
      <w:r w:rsidRPr="000816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47468B" w:rsidRPr="000816FC" w:rsidRDefault="002D55D9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вытачек</w:t>
      </w:r>
    </w:p>
    <w:p w:rsidR="004E230D" w:rsidRPr="000816FC" w:rsidRDefault="004E230D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4E230D" w:rsidRPr="000816FC" w:rsidRDefault="004E230D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4E230D" w:rsidRPr="000816FC" w:rsidRDefault="004E230D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2D55D9" w:rsidRPr="000816FC" w:rsidRDefault="002D55D9" w:rsidP="000B14E5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0816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Тема 2.  Обработка боковых вытачек</w:t>
      </w:r>
    </w:p>
    <w:p w:rsidR="002D55D9" w:rsidRPr="000816FC" w:rsidRDefault="002D55D9" w:rsidP="000B14E5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2D55D9" w:rsidRPr="000816FC" w:rsidRDefault="002D55D9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Теоретическая деятельность.</w:t>
      </w:r>
      <w:r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Стачивание на машине. Проявить познавательную активность. Сравнить с разных точек зрения. </w:t>
      </w:r>
    </w:p>
    <w:p w:rsidR="002D55D9" w:rsidRPr="000816FC" w:rsidRDefault="002D55D9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2D55D9" w:rsidRPr="000816FC" w:rsidRDefault="002D55D9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Практическая работа 18-2.</w:t>
      </w:r>
    </w:p>
    <w:p w:rsidR="002D55D9" w:rsidRPr="000816FC" w:rsidRDefault="002D55D9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боковых вытачек</w:t>
      </w:r>
    </w:p>
    <w:p w:rsidR="002D55D9" w:rsidRPr="000816FC" w:rsidRDefault="002D55D9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2D55D9" w:rsidRPr="000816FC" w:rsidRDefault="002D55D9" w:rsidP="000B14E5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0816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Тема 3.  Обработка верхнего среза</w:t>
      </w:r>
    </w:p>
    <w:p w:rsidR="002D55D9" w:rsidRPr="000816FC" w:rsidRDefault="002D55D9" w:rsidP="000B14E5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2D55D9" w:rsidRPr="000816FC" w:rsidRDefault="002D55D9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Теоретическая деятельность.</w:t>
      </w:r>
      <w:r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Притачивание пояса к юбке.  </w:t>
      </w:r>
    </w:p>
    <w:p w:rsidR="002D55D9" w:rsidRPr="000816FC" w:rsidRDefault="002D55D9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2D55D9" w:rsidRPr="000816FC" w:rsidRDefault="002D55D9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Практическая работа 18-3.</w:t>
      </w:r>
    </w:p>
    <w:p w:rsidR="002D55D9" w:rsidRPr="000816FC" w:rsidRDefault="002D55D9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верхнего среза</w:t>
      </w:r>
    </w:p>
    <w:p w:rsidR="002D55D9" w:rsidRPr="000816FC" w:rsidRDefault="002D55D9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2D55D9" w:rsidRPr="000816FC" w:rsidRDefault="002D55D9" w:rsidP="000B14E5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0816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Тема 4.  Обработка нижнего среза юбки</w:t>
      </w:r>
    </w:p>
    <w:p w:rsidR="002D55D9" w:rsidRPr="000816FC" w:rsidRDefault="002D55D9" w:rsidP="000B14E5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2D55D9" w:rsidRPr="000816FC" w:rsidRDefault="002D55D9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Теоретическая деятельность.</w:t>
      </w:r>
      <w:r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Обметывание и застрачивание низа юбки. Заметать в подгибку юбки.  </w:t>
      </w:r>
    </w:p>
    <w:p w:rsidR="002D55D9" w:rsidRPr="000816FC" w:rsidRDefault="002D55D9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2D55D9" w:rsidRPr="000816FC" w:rsidRDefault="002D55D9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Практическая работа 18-4.</w:t>
      </w:r>
    </w:p>
    <w:p w:rsidR="002D55D9" w:rsidRPr="000816FC" w:rsidRDefault="002D55D9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Обработка нижнего среза юбки с </w:t>
      </w:r>
      <w:proofErr w:type="spellStart"/>
      <w:r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потойными</w:t>
      </w:r>
      <w:proofErr w:type="spellEnd"/>
      <w:r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стежками</w:t>
      </w:r>
    </w:p>
    <w:p w:rsidR="002D55D9" w:rsidRPr="000816FC" w:rsidRDefault="002D55D9" w:rsidP="000B14E5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0816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Тема 5.  Окончательная влажно-тепловая обработка </w:t>
      </w:r>
    </w:p>
    <w:p w:rsidR="002D55D9" w:rsidRPr="000816FC" w:rsidRDefault="002D55D9" w:rsidP="000B14E5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2D55D9" w:rsidRPr="000816FC" w:rsidRDefault="002D55D9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Теоретическая деятельность.</w:t>
      </w:r>
      <w:r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Готовые изделия утюжить на утюжильной доске с изнаночной стороны.  </w:t>
      </w:r>
    </w:p>
    <w:p w:rsidR="002D55D9" w:rsidRPr="000816FC" w:rsidRDefault="002D55D9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2D55D9" w:rsidRPr="000816FC" w:rsidRDefault="002D55D9" w:rsidP="000B14E5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0816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Тема 6.  Защита</w:t>
      </w:r>
      <w:r w:rsidR="001910D5" w:rsidRPr="000816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проекта </w:t>
      </w:r>
      <w:r w:rsidRPr="000816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</w:p>
    <w:p w:rsidR="00726EA2" w:rsidRPr="000816FC" w:rsidRDefault="00726EA2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A58" w:rsidRPr="000816FC" w:rsidRDefault="00101A58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101A58" w:rsidRPr="000816FC" w:rsidRDefault="00101A58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816F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Раздел «Художественные ремесла»</w:t>
      </w:r>
    </w:p>
    <w:p w:rsidR="00726EA2" w:rsidRPr="000816FC" w:rsidRDefault="00101A58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816F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Тема 1. Ручная роспись тканей</w:t>
      </w:r>
    </w:p>
    <w:p w:rsidR="00101A58" w:rsidRPr="000816FC" w:rsidRDefault="00101A58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EA2" w:rsidRPr="000816FC" w:rsidRDefault="00101A58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Теоретическая деятельность</w:t>
      </w:r>
      <w:r w:rsidR="00726EA2" w:rsidRPr="000816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="00726EA2"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Понятие о ручной росписи тканей. Подготовка тканей к росписи. Виды батика. Технология горячего батика.</w:t>
      </w:r>
    </w:p>
    <w:p w:rsidR="00726EA2" w:rsidRPr="000816FC" w:rsidRDefault="00726EA2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Декоративные эффекты в горячем батике. Технология холодного батика. Декоративные эффекты в холодном батике. Особенности</w:t>
      </w:r>
    </w:p>
    <w:p w:rsidR="00726EA2" w:rsidRPr="000816FC" w:rsidRDefault="00726EA2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узелкового батика и свободной росписи. Профессия художник росписи по ткани.</w:t>
      </w:r>
    </w:p>
    <w:p w:rsidR="00101A58" w:rsidRPr="000816FC" w:rsidRDefault="00101A58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0D5" w:rsidRPr="000816FC" w:rsidRDefault="001910D5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726EA2" w:rsidRPr="000816FC" w:rsidRDefault="00386B9C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Практическая работа</w:t>
      </w:r>
      <w:r w:rsidR="001910D5" w:rsidRPr="000816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19</w:t>
      </w:r>
      <w:r w:rsidR="00726EA2" w:rsidRPr="000816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726EA2" w:rsidRPr="000816FC" w:rsidRDefault="00726EA2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образца росписи ткани в технике холодного батика.</w:t>
      </w:r>
    </w:p>
    <w:p w:rsidR="001910D5" w:rsidRPr="000816FC" w:rsidRDefault="001910D5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0D5" w:rsidRPr="000816FC" w:rsidRDefault="001910D5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816F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Тема 2. Ручные стежки и швы на их основе</w:t>
      </w:r>
    </w:p>
    <w:p w:rsidR="001910D5" w:rsidRPr="000816FC" w:rsidRDefault="001910D5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0D5" w:rsidRPr="000816FC" w:rsidRDefault="001910D5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Теоретическая деятельность.</w:t>
      </w:r>
      <w:r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Понятие о ручных стежках и швов. Подготовка тканей к стежкам.</w:t>
      </w:r>
    </w:p>
    <w:p w:rsidR="001910D5" w:rsidRPr="000816FC" w:rsidRDefault="001910D5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0D5" w:rsidRPr="000816FC" w:rsidRDefault="001910D5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1910D5" w:rsidRPr="000816FC" w:rsidRDefault="001910D5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Практическая работа 20.</w:t>
      </w:r>
    </w:p>
    <w:p w:rsidR="001910D5" w:rsidRPr="000816FC" w:rsidRDefault="001910D5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образцов швов</w:t>
      </w:r>
    </w:p>
    <w:p w:rsidR="001910D5" w:rsidRPr="000816FC" w:rsidRDefault="001910D5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A58" w:rsidRPr="000816FC" w:rsidRDefault="00101A58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EA2" w:rsidRPr="000816FC" w:rsidRDefault="001910D5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816F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Тема 3</w:t>
      </w:r>
      <w:r w:rsidR="00726EA2" w:rsidRPr="000816F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 Вышивание</w:t>
      </w:r>
      <w:r w:rsidRPr="000816F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счетными швами</w:t>
      </w:r>
    </w:p>
    <w:p w:rsidR="003E0536" w:rsidRPr="000816FC" w:rsidRDefault="003E0536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7288C" w:rsidRPr="000816FC" w:rsidRDefault="0027288C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Теоретическая деятельность.</w:t>
      </w:r>
      <w:r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и оборудование для вышивки. Приёмы подготовки ткани к вышивке. Технология выполнения прямых, петлеобразных, петельных, крестообразных и косых ручных стежков.</w:t>
      </w:r>
    </w:p>
    <w:p w:rsidR="0027288C" w:rsidRPr="000816FC" w:rsidRDefault="0027288C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Техника вышивания швом крест горизонтальными и вертикальными рядами, по диагонали. Использование </w:t>
      </w:r>
      <w:r w:rsidRPr="000816FC">
        <w:rPr>
          <w:rFonts w:ascii="Times New Roman" w:eastAsia="Times New Roman" w:hAnsi="Times New Roman" w:cs="Times New Roman"/>
          <w:sz w:val="28"/>
          <w:szCs w:val="28"/>
          <w:lang w:val="en-US"/>
        </w:rPr>
        <w:t>IIK</w:t>
      </w:r>
      <w:r w:rsidRPr="000816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>в вышивке крестом Техника вышивания художественной, белой и владимирской гладью. Материалы и оборудование для вышивки гладью. Атласная и штриховая гладь. Швы французский узелок и рококо.</w:t>
      </w:r>
    </w:p>
    <w:p w:rsidR="0027288C" w:rsidRPr="000816FC" w:rsidRDefault="0027288C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и оборудование для вышивки атласными лентами. Швы, используемые в вышивке лентами. Стирка и оформление готовой работы. Профессия вышивальщица.</w:t>
      </w:r>
    </w:p>
    <w:p w:rsidR="0027288C" w:rsidRPr="000816FC" w:rsidRDefault="0027288C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27288C" w:rsidRPr="000816FC" w:rsidRDefault="0027288C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Практическая </w:t>
      </w:r>
      <w:r w:rsidR="00386B9C" w:rsidRPr="000816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работа</w:t>
      </w:r>
      <w:r w:rsidR="001910D5" w:rsidRPr="000816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21</w:t>
      </w:r>
    </w:p>
    <w:p w:rsidR="0027288C" w:rsidRPr="000816FC" w:rsidRDefault="0027288C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образца вышивки в технике крест.</w:t>
      </w:r>
    </w:p>
    <w:p w:rsidR="001910D5" w:rsidRPr="000816FC" w:rsidRDefault="001910D5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0D5" w:rsidRPr="000816FC" w:rsidRDefault="001910D5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816F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Тема 4. Вышивание</w:t>
      </w:r>
      <w:r w:rsidR="0077563C" w:rsidRPr="000816F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по свободному контуру</w:t>
      </w:r>
    </w:p>
    <w:p w:rsidR="001910D5" w:rsidRPr="000816FC" w:rsidRDefault="001910D5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1910D5" w:rsidRPr="000816FC" w:rsidRDefault="001910D5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Теоретическая деятельность.</w:t>
      </w:r>
      <w:r w:rsidR="0077563C"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 вышивания художественной, белой и владимирской гладью. Материалы и оборудование для вышивки гладью. Атласная и штриховая гладь. Швы французский узелок и рококо.</w:t>
      </w:r>
    </w:p>
    <w:p w:rsidR="001910D5" w:rsidRPr="000816FC" w:rsidRDefault="001910D5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и оборудование для вышивки атласными лентами. Швы, используемые в вышивке лентами. Стирка и оформление готовой работы. Профессия вышивальщица.</w:t>
      </w:r>
    </w:p>
    <w:p w:rsidR="001910D5" w:rsidRPr="000816FC" w:rsidRDefault="001910D5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77563C" w:rsidRPr="000816FC" w:rsidRDefault="0077563C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63C" w:rsidRPr="000816FC" w:rsidRDefault="0077563C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816F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Тема 5. Атласная штриховая гладь</w:t>
      </w:r>
    </w:p>
    <w:p w:rsidR="0077563C" w:rsidRPr="000816FC" w:rsidRDefault="0077563C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7563C" w:rsidRPr="000816FC" w:rsidRDefault="0077563C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Теоретическая деятельность.</w:t>
      </w:r>
      <w:r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и оборудование для вышивки атласными лентами. Швы, используемые в вышивке лентами. Стирка и оформление готовой работы. Профессия вышивальщица.</w:t>
      </w:r>
    </w:p>
    <w:p w:rsidR="0077563C" w:rsidRPr="000816FC" w:rsidRDefault="0077563C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77563C" w:rsidRPr="000816FC" w:rsidRDefault="0077563C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Практическая работа 22</w:t>
      </w:r>
    </w:p>
    <w:p w:rsidR="0077563C" w:rsidRPr="000816FC" w:rsidRDefault="0077563C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образца вышивки гладью.</w:t>
      </w:r>
    </w:p>
    <w:p w:rsidR="0077563C" w:rsidRPr="000816FC" w:rsidRDefault="0077563C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63C" w:rsidRPr="000816FC" w:rsidRDefault="0077563C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816F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Тема 6. Швы французский узелок и рококо</w:t>
      </w:r>
    </w:p>
    <w:p w:rsidR="0077563C" w:rsidRPr="000816FC" w:rsidRDefault="0077563C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7563C" w:rsidRPr="000816FC" w:rsidRDefault="0077563C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Теоретическая деятельность.</w:t>
      </w:r>
      <w:r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Понятие и составление французского шва и рококо</w:t>
      </w:r>
      <w:proofErr w:type="gramStart"/>
      <w:r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77563C" w:rsidRPr="000816FC" w:rsidRDefault="0077563C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77563C" w:rsidRPr="000816FC" w:rsidRDefault="0077563C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Практическая работа 23</w:t>
      </w:r>
    </w:p>
    <w:p w:rsidR="0077563C" w:rsidRPr="000816FC" w:rsidRDefault="0077563C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образцов вышивки.</w:t>
      </w:r>
    </w:p>
    <w:p w:rsidR="0077563C" w:rsidRPr="000816FC" w:rsidRDefault="0077563C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63C" w:rsidRPr="000816FC" w:rsidRDefault="0077563C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816F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Тема 7. Вышивание лентами</w:t>
      </w:r>
    </w:p>
    <w:p w:rsidR="0077563C" w:rsidRPr="000816FC" w:rsidRDefault="0077563C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7563C" w:rsidRPr="000816FC" w:rsidRDefault="0077563C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Теоретическая деятельность.</w:t>
      </w:r>
      <w:r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Понятие и виды вышиваний лентами.  Составление узоров, рисунков, орнаментов с учетом и назначения изделия. </w:t>
      </w:r>
    </w:p>
    <w:p w:rsidR="0077563C" w:rsidRPr="000816FC" w:rsidRDefault="0077563C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77563C" w:rsidRPr="000816FC" w:rsidRDefault="0077563C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Практическая работа 24</w:t>
      </w:r>
    </w:p>
    <w:p w:rsidR="0077563C" w:rsidRPr="000816FC" w:rsidRDefault="0077563C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образцов вышивки лентами.</w:t>
      </w:r>
    </w:p>
    <w:p w:rsidR="0027288C" w:rsidRPr="000816FC" w:rsidRDefault="0027288C" w:rsidP="000B14E5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«Технологии творческой и </w:t>
      </w:r>
      <w:r w:rsidR="00533C8C" w:rsidRPr="000816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опытнической</w:t>
      </w:r>
      <w:r w:rsidRPr="000816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деятельности» </w:t>
      </w:r>
    </w:p>
    <w:p w:rsidR="0027288C" w:rsidRPr="000816FC" w:rsidRDefault="00533C8C" w:rsidP="000B14E5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0816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Тема 1. Творческий проект «Подарок своими руками»</w:t>
      </w:r>
    </w:p>
    <w:p w:rsidR="00533C8C" w:rsidRPr="000816FC" w:rsidRDefault="00533C8C" w:rsidP="000B14E5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27288C" w:rsidRPr="000816FC" w:rsidRDefault="0027288C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Теоретическая деятельность.</w:t>
      </w:r>
      <w:r w:rsidR="00533C8C"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 решить проблемную ситуацию. Задачи проекта.</w:t>
      </w:r>
    </w:p>
    <w:p w:rsidR="0027288C" w:rsidRPr="000816FC" w:rsidRDefault="0027288C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533C8C" w:rsidRPr="000816FC" w:rsidRDefault="00533C8C" w:rsidP="000B14E5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0816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Тема 2. Разработка первоначальных идей</w:t>
      </w:r>
    </w:p>
    <w:p w:rsidR="00533C8C" w:rsidRPr="000816FC" w:rsidRDefault="00533C8C" w:rsidP="000B14E5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533C8C" w:rsidRPr="000816FC" w:rsidRDefault="00533C8C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Теоретическая деятельность.</w:t>
      </w:r>
      <w:r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Выбор вариантов, других идей, мыслей.</w:t>
      </w:r>
    </w:p>
    <w:p w:rsidR="00533C8C" w:rsidRPr="000816FC" w:rsidRDefault="00533C8C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533C8C" w:rsidRPr="000816FC" w:rsidRDefault="00533C8C" w:rsidP="000B14E5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0816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Тема 3. Выбор лучшего варианта </w:t>
      </w:r>
    </w:p>
    <w:p w:rsidR="00533C8C" w:rsidRPr="000816FC" w:rsidRDefault="00533C8C" w:rsidP="000B14E5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533C8C" w:rsidRPr="000816FC" w:rsidRDefault="00533C8C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Теоретическая деятельность.</w:t>
      </w:r>
      <w:r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Описание, критерии выбора, сумма баллов.</w:t>
      </w:r>
    </w:p>
    <w:p w:rsidR="00533C8C" w:rsidRPr="000816FC" w:rsidRDefault="00533C8C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533C8C" w:rsidRPr="000816FC" w:rsidRDefault="00533C8C" w:rsidP="000B14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33C8C" w:rsidRPr="000816FC" w:rsidRDefault="00533C8C" w:rsidP="000B14E5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0816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Тема 4. Выбор материалов и инструментов  </w:t>
      </w:r>
    </w:p>
    <w:p w:rsidR="00533C8C" w:rsidRPr="000816FC" w:rsidRDefault="00533C8C" w:rsidP="000B14E5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533C8C" w:rsidRPr="000816FC" w:rsidRDefault="00533C8C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Теоретическая деятельность.</w:t>
      </w:r>
      <w:r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Выбор ниток, мулине, ткани, выбор дополнительных материалов.</w:t>
      </w:r>
    </w:p>
    <w:p w:rsidR="00533C8C" w:rsidRPr="000816FC" w:rsidRDefault="00533C8C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533C8C" w:rsidRPr="000816FC" w:rsidRDefault="00195CFA" w:rsidP="000B14E5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0816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Тема 5</w:t>
      </w:r>
      <w:r w:rsidR="00533C8C" w:rsidRPr="000816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</w:t>
      </w:r>
      <w:r w:rsidRPr="000816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Разработка технологической карты</w:t>
      </w:r>
      <w:r w:rsidR="00533C8C" w:rsidRPr="000816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 </w:t>
      </w:r>
    </w:p>
    <w:p w:rsidR="00533C8C" w:rsidRPr="000816FC" w:rsidRDefault="00533C8C" w:rsidP="000B14E5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195CFA" w:rsidRPr="000816FC" w:rsidRDefault="00195CFA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Практическая работа №24-1</w:t>
      </w:r>
    </w:p>
    <w:p w:rsidR="00533C8C" w:rsidRPr="000816FC" w:rsidRDefault="00195CFA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технологической карты</w:t>
      </w:r>
    </w:p>
    <w:p w:rsidR="00533C8C" w:rsidRPr="000816FC" w:rsidRDefault="00533C8C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195CFA" w:rsidRPr="000816FC" w:rsidRDefault="00195CFA" w:rsidP="000B14E5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0816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Тема 6. Выполнение проекта по индивидуальному плану</w:t>
      </w:r>
    </w:p>
    <w:p w:rsidR="00195CFA" w:rsidRPr="000816FC" w:rsidRDefault="00195CFA" w:rsidP="000B14E5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0816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 </w:t>
      </w:r>
    </w:p>
    <w:p w:rsidR="00195CFA" w:rsidRPr="000816FC" w:rsidRDefault="00195CFA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Практическая работа №24-2</w:t>
      </w:r>
    </w:p>
    <w:p w:rsidR="00195CFA" w:rsidRPr="000816FC" w:rsidRDefault="00195CFA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проекта по индивидуальному плану</w:t>
      </w:r>
    </w:p>
    <w:p w:rsidR="00195CFA" w:rsidRPr="000816FC" w:rsidRDefault="00195CFA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195CFA" w:rsidRPr="000816FC" w:rsidRDefault="00195CFA" w:rsidP="000B14E5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0816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Тема 7. Окончательная отделка проектной деятельности</w:t>
      </w:r>
    </w:p>
    <w:p w:rsidR="00195CFA" w:rsidRPr="000816FC" w:rsidRDefault="00195CFA" w:rsidP="000B14E5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0816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 </w:t>
      </w:r>
    </w:p>
    <w:p w:rsidR="00195CFA" w:rsidRPr="000816FC" w:rsidRDefault="00195CFA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Практическая работа №24-3</w:t>
      </w:r>
    </w:p>
    <w:p w:rsidR="00195CFA" w:rsidRPr="000816FC" w:rsidRDefault="00195CFA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Окончательная отделка проектной деятельности</w:t>
      </w:r>
    </w:p>
    <w:p w:rsidR="00195CFA" w:rsidRPr="000816FC" w:rsidRDefault="00195CFA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8B2447" w:rsidRPr="000816FC" w:rsidRDefault="008B2447" w:rsidP="000B14E5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0816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Тема 8. Подготовка к защите творческого проекта</w:t>
      </w:r>
    </w:p>
    <w:p w:rsidR="008B2447" w:rsidRPr="000816FC" w:rsidRDefault="008B2447" w:rsidP="000B14E5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8B2447" w:rsidRPr="000816FC" w:rsidRDefault="008B2447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Теоретическая деятельность.</w:t>
      </w:r>
      <w:r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Изготавливать изделия с использованием различных материалов.</w:t>
      </w:r>
      <w:r w:rsidR="00035EDE"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Проводить самоконтроль и корректировку своей деятельности. </w:t>
      </w:r>
    </w:p>
    <w:p w:rsidR="008B2447" w:rsidRPr="000816FC" w:rsidRDefault="008B2447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035EDE" w:rsidRPr="000816FC" w:rsidRDefault="00035EDE" w:rsidP="000B14E5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0816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Тема 9. Оформление пояснительной записки </w:t>
      </w:r>
    </w:p>
    <w:p w:rsidR="00035EDE" w:rsidRPr="000816FC" w:rsidRDefault="00035EDE" w:rsidP="000B14E5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035EDE" w:rsidRPr="000816FC" w:rsidRDefault="00035EDE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Теоретическая деятельность.</w:t>
      </w:r>
      <w:r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Оформить пояснительную записку по форме.</w:t>
      </w:r>
    </w:p>
    <w:p w:rsidR="00035EDE" w:rsidRPr="000816FC" w:rsidRDefault="00035EDE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035EDE" w:rsidRPr="000816FC" w:rsidRDefault="00035EDE" w:rsidP="000B14E5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0816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Тема 10. Проведение выставки работ </w:t>
      </w:r>
    </w:p>
    <w:p w:rsidR="00035EDE" w:rsidRPr="000816FC" w:rsidRDefault="00035EDE" w:rsidP="000B14E5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035EDE" w:rsidRPr="000816FC" w:rsidRDefault="00035EDE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Теоретическая деятельность.</w:t>
      </w:r>
      <w:r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выставки.</w:t>
      </w:r>
    </w:p>
    <w:p w:rsidR="00035EDE" w:rsidRPr="000816FC" w:rsidRDefault="00035EDE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035EDE" w:rsidRPr="000816FC" w:rsidRDefault="00035EDE" w:rsidP="000B14E5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0816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Тема 11. Самооценка проекта</w:t>
      </w:r>
    </w:p>
    <w:p w:rsidR="00035EDE" w:rsidRPr="000816FC" w:rsidRDefault="00035EDE" w:rsidP="000B14E5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035EDE" w:rsidRPr="000816FC" w:rsidRDefault="00035EDE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Теоретическая деятельность.</w:t>
      </w:r>
      <w:r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Соответствовать </w:t>
      </w:r>
      <w:proofErr w:type="gramStart"/>
      <w:r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</w:t>
      </w:r>
      <w:proofErr w:type="gramEnd"/>
      <w:r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предъявленным на этапе проектирования </w:t>
      </w:r>
    </w:p>
    <w:p w:rsidR="00035EDE" w:rsidRPr="000816FC" w:rsidRDefault="00035EDE" w:rsidP="000B14E5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0816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Тема 12. Итоговая контрольная работа</w:t>
      </w:r>
    </w:p>
    <w:p w:rsidR="00035EDE" w:rsidRPr="000816FC" w:rsidRDefault="00035EDE" w:rsidP="000B14E5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035EDE" w:rsidRPr="000816FC" w:rsidRDefault="00035EDE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Теоретическая деятельность.</w:t>
      </w:r>
      <w:r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Повтор пройденных тем.</w:t>
      </w:r>
    </w:p>
    <w:p w:rsidR="00035EDE" w:rsidRPr="000816FC" w:rsidRDefault="00035EDE" w:rsidP="000B14E5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0816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Тема 13. Подведение итогов </w:t>
      </w:r>
    </w:p>
    <w:p w:rsidR="00035EDE" w:rsidRPr="000816FC" w:rsidRDefault="00035EDE" w:rsidP="000B14E5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035EDE" w:rsidRPr="000816FC" w:rsidRDefault="00035EDE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Теоретическая деятельность.</w:t>
      </w:r>
      <w:r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Оформление портфолио за 7 класс</w:t>
      </w:r>
      <w:proofErr w:type="gramStart"/>
      <w:r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035EDE" w:rsidRPr="000816FC" w:rsidRDefault="00035EDE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035EDE" w:rsidRPr="000816FC" w:rsidRDefault="00035EDE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035EDE" w:rsidRPr="000816FC" w:rsidRDefault="00035EDE" w:rsidP="000B14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35EDE" w:rsidRPr="000816FC" w:rsidRDefault="00035EDE" w:rsidP="000B14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35EDE" w:rsidRPr="000816FC" w:rsidRDefault="00035EDE" w:rsidP="000B14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35EDE" w:rsidRPr="000816FC" w:rsidRDefault="00035EDE" w:rsidP="000B14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35EDE" w:rsidRPr="000816FC" w:rsidRDefault="00035EDE" w:rsidP="000B14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B2447" w:rsidRPr="000816FC" w:rsidRDefault="008B2447" w:rsidP="000B14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B2447" w:rsidRPr="000816FC" w:rsidRDefault="008B2447" w:rsidP="000B14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195CFA" w:rsidRPr="000816FC" w:rsidRDefault="00195CFA" w:rsidP="000B14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195CFA" w:rsidRDefault="00195CFA" w:rsidP="000B14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</w:pPr>
    </w:p>
    <w:p w:rsidR="00195CFA" w:rsidRDefault="00195CFA" w:rsidP="000B14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</w:pPr>
    </w:p>
    <w:p w:rsidR="00533C8C" w:rsidRDefault="00533C8C" w:rsidP="000B14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</w:pPr>
    </w:p>
    <w:p w:rsidR="00533C8C" w:rsidRDefault="00533C8C" w:rsidP="000B14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</w:pPr>
    </w:p>
    <w:p w:rsidR="00533C8C" w:rsidRDefault="00533C8C" w:rsidP="000B14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</w:pPr>
    </w:p>
    <w:p w:rsidR="00533C8C" w:rsidRDefault="00533C8C" w:rsidP="000B14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</w:pPr>
    </w:p>
    <w:p w:rsidR="00533C8C" w:rsidRDefault="00533C8C" w:rsidP="000B14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</w:pPr>
    </w:p>
    <w:p w:rsidR="001C78AF" w:rsidRPr="000816FC" w:rsidRDefault="001C78AF" w:rsidP="000B14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Содержание программы 8 класс</w:t>
      </w:r>
      <w:r w:rsidR="00386B9C" w:rsidRPr="000816F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(35 часов)</w:t>
      </w:r>
    </w:p>
    <w:p w:rsidR="001C78AF" w:rsidRPr="000816FC" w:rsidRDefault="006E7322" w:rsidP="000B14E5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«Элементы домашней экономики</w:t>
      </w:r>
      <w:r w:rsidR="001C78AF" w:rsidRPr="000816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1C78AF" w:rsidRPr="000816FC" w:rsidRDefault="001C78AF" w:rsidP="000B14E5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0816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Тема</w:t>
      </w:r>
      <w:proofErr w:type="gramStart"/>
      <w:r w:rsidRPr="000816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1</w:t>
      </w:r>
      <w:proofErr w:type="gramEnd"/>
      <w:r w:rsidRPr="000816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. </w:t>
      </w:r>
      <w:r w:rsidR="006E7322" w:rsidRPr="000816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Семейная эконом</w:t>
      </w:r>
      <w:r w:rsidR="00F92237" w:rsidRPr="000816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ика.</w:t>
      </w:r>
    </w:p>
    <w:p w:rsidR="006E7322" w:rsidRPr="000816FC" w:rsidRDefault="006E7322" w:rsidP="000B14E5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1C78AF" w:rsidRPr="000816FC" w:rsidRDefault="001C78AF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Теоретическая деятельность.</w:t>
      </w:r>
      <w:r w:rsidR="009E362D"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Источники семейных доходов и бюджет семьи. Способы выявления потребностей семьи. Минимальные и оптимальные потребности. Потребительская корзина одного человека и членов семьи.</w:t>
      </w:r>
    </w:p>
    <w:p w:rsidR="009E362D" w:rsidRPr="000816FC" w:rsidRDefault="009E362D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Технология построения семейного бюджета. Доходы и расходы семьи. Рациональное планирование расходов на основе актуальных потребностей семьи.</w:t>
      </w:r>
    </w:p>
    <w:p w:rsidR="009E362D" w:rsidRPr="000816FC" w:rsidRDefault="009E362D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Технология совершения покупок. Потребительские качества товаров и услуг. Правила поведения при совершении покупки. Способы защиты прав потребителей. </w:t>
      </w:r>
    </w:p>
    <w:p w:rsidR="009E362D" w:rsidRPr="000816FC" w:rsidRDefault="009E362D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Технология ведения бизнеса. Оценка возможностей предпринимательской деятельности для пополнения семейного бюджета. Выбор возможного объекта или услуги для предпринимательской деятельности на основе анализа потребностей местного населения и рынка потребительских товаров.  </w:t>
      </w:r>
    </w:p>
    <w:p w:rsidR="009E362D" w:rsidRPr="000816FC" w:rsidRDefault="009E362D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9E362D" w:rsidRPr="000816FC" w:rsidRDefault="00386B9C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Практическая работа</w:t>
      </w:r>
      <w:r w:rsidR="006E7322" w:rsidRPr="000816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1</w:t>
      </w:r>
      <w:r w:rsidR="009E362D" w:rsidRPr="000816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 </w:t>
      </w:r>
    </w:p>
    <w:p w:rsidR="009E362D" w:rsidRPr="000816FC" w:rsidRDefault="00F92237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="006E7322" w:rsidRPr="000816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Расчет затрат на приобретение срочных и необходимых вещей учащихся» </w:t>
      </w:r>
    </w:p>
    <w:p w:rsidR="001C78AF" w:rsidRPr="000816FC" w:rsidRDefault="001C78AF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92237" w:rsidRPr="000816FC" w:rsidRDefault="00F92237" w:rsidP="000B14E5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0816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Тема 2. Предпринимательство в семье</w:t>
      </w:r>
    </w:p>
    <w:p w:rsidR="00F92237" w:rsidRPr="000816FC" w:rsidRDefault="00F92237" w:rsidP="000B14E5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F92237" w:rsidRPr="000816FC" w:rsidRDefault="00F92237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Теоретическая деятельность.</w:t>
      </w:r>
      <w:r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Источники семейных доходов и бюджет семьи. Способы выявления потребностей семьи.</w:t>
      </w:r>
      <w:r w:rsidRPr="000816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Потребительские качества товаров и услуг. Правила поведения при совершении покупки. Способы защиты прав потребителей. </w:t>
      </w:r>
    </w:p>
    <w:p w:rsidR="00F92237" w:rsidRPr="000816FC" w:rsidRDefault="00F92237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Технология ведения бизнеса. Оценка возможностей предпринимательской деятельности для пополнения семейного бюджета. Выбор возможного объекта или услуги для предпринимательской деятельности на основе анализа потребностей местного населения и рынка потребительских товаров.  </w:t>
      </w:r>
    </w:p>
    <w:p w:rsidR="00F92237" w:rsidRPr="000816FC" w:rsidRDefault="00F92237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F92237" w:rsidRPr="000816FC" w:rsidRDefault="00F92237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Практическая работа 2.  </w:t>
      </w:r>
    </w:p>
    <w:p w:rsidR="00F92237" w:rsidRPr="000816FC" w:rsidRDefault="00F92237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«Предпринимательство в семье»</w:t>
      </w:r>
    </w:p>
    <w:p w:rsidR="00F92237" w:rsidRPr="000816FC" w:rsidRDefault="00F92237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92237" w:rsidRPr="000816FC" w:rsidRDefault="00F92237" w:rsidP="000B14E5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0816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Тема 3. Потребности семьи</w:t>
      </w:r>
    </w:p>
    <w:p w:rsidR="00F92237" w:rsidRPr="000816FC" w:rsidRDefault="00F92237" w:rsidP="000B14E5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F92237" w:rsidRPr="000816FC" w:rsidRDefault="00F92237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Теоретическая деятельность.</w:t>
      </w:r>
      <w:r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Потребительские качества товаров и услуг. Способы защиты прав потребителей. Технология ведения бизнеса. Оценка возможности предпринимательской деятельности для пополнения семейного бюджета</w:t>
      </w:r>
      <w:r w:rsidRPr="000816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 </w:t>
      </w:r>
    </w:p>
    <w:p w:rsidR="00F92237" w:rsidRPr="000816FC" w:rsidRDefault="00F92237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F92237" w:rsidRPr="000816FC" w:rsidRDefault="00F92237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Практическая работа 3.  </w:t>
      </w:r>
    </w:p>
    <w:p w:rsidR="00F92237" w:rsidRPr="000816FC" w:rsidRDefault="00F92237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«Потребности семьи»</w:t>
      </w:r>
    </w:p>
    <w:p w:rsidR="00F92237" w:rsidRPr="000816FC" w:rsidRDefault="00F92237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92237" w:rsidRPr="000816FC" w:rsidRDefault="00F92237" w:rsidP="000B14E5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0816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Тема 4. Информация о товарах</w:t>
      </w:r>
    </w:p>
    <w:p w:rsidR="00F92237" w:rsidRPr="000816FC" w:rsidRDefault="00F92237" w:rsidP="000B14E5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F92237" w:rsidRPr="000816FC" w:rsidRDefault="00F92237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Теоретическая деятельность.</w:t>
      </w:r>
      <w:r w:rsidR="0065241F"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Раскрыть понятия информация о товарах. Ориентировать на рынке товаров и услуг. Рассказать о правах потребителя и их защите.</w:t>
      </w:r>
    </w:p>
    <w:p w:rsidR="00F92237" w:rsidRPr="000816FC" w:rsidRDefault="00F92237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F92237" w:rsidRPr="000816FC" w:rsidRDefault="00F92237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Практическая работа</w:t>
      </w:r>
      <w:r w:rsidR="0065241F" w:rsidRPr="000816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4</w:t>
      </w:r>
      <w:r w:rsidRPr="000816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 </w:t>
      </w:r>
    </w:p>
    <w:p w:rsidR="00F92237" w:rsidRPr="000816FC" w:rsidRDefault="00F92237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="0065241F" w:rsidRPr="000816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Информация о товарах</w:t>
      </w:r>
      <w:r w:rsidRPr="000816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</w:p>
    <w:p w:rsidR="0065241F" w:rsidRPr="000816FC" w:rsidRDefault="0065241F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241F" w:rsidRPr="000816FC" w:rsidRDefault="0065241F" w:rsidP="000B14E5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0816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Тема 5. Расходы на питание</w:t>
      </w:r>
    </w:p>
    <w:p w:rsidR="0065241F" w:rsidRPr="000816FC" w:rsidRDefault="0065241F" w:rsidP="000B14E5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5241F" w:rsidRPr="000816FC" w:rsidRDefault="0065241F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Теоретическая деятельность.</w:t>
      </w:r>
      <w:r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Рассказать каким должно быть</w:t>
      </w:r>
      <w:proofErr w:type="gramEnd"/>
      <w:r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питание. Перечислить правила, которые следует соблюдать </w:t>
      </w:r>
      <w:proofErr w:type="gramStart"/>
      <w:r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покупки. Планирование расходов на продукты питания.</w:t>
      </w:r>
    </w:p>
    <w:p w:rsidR="0065241F" w:rsidRPr="000816FC" w:rsidRDefault="0065241F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65241F" w:rsidRPr="000816FC" w:rsidRDefault="0065241F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Практическая работа 5.  </w:t>
      </w:r>
    </w:p>
    <w:p w:rsidR="0065241F" w:rsidRPr="000816FC" w:rsidRDefault="0065241F" w:rsidP="000B14E5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Pr="000816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Расходы на питание</w:t>
      </w:r>
      <w:r w:rsidRPr="000816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</w:p>
    <w:p w:rsidR="0065241F" w:rsidRPr="000816FC" w:rsidRDefault="0065241F" w:rsidP="000B14E5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65241F" w:rsidRPr="000816FC" w:rsidRDefault="0065241F" w:rsidP="000B14E5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0816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Тема 6. Составление меню</w:t>
      </w:r>
    </w:p>
    <w:p w:rsidR="0065241F" w:rsidRPr="000816FC" w:rsidRDefault="0065241F" w:rsidP="000B14E5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5241F" w:rsidRPr="000816FC" w:rsidRDefault="0065241F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Теоретическая деятельность.</w:t>
      </w:r>
      <w:r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 составления меню. Формировать умение коллективно обсуждать рациональность тех или иных затрат и принимать разумные решения, воспитывать экономность, бережливость, предприимчивость, расчетливость.  </w:t>
      </w:r>
    </w:p>
    <w:p w:rsidR="0065241F" w:rsidRPr="000816FC" w:rsidRDefault="0065241F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65241F" w:rsidRPr="000816FC" w:rsidRDefault="0065241F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Практическая работа 6.  </w:t>
      </w:r>
    </w:p>
    <w:p w:rsidR="0065241F" w:rsidRPr="000816FC" w:rsidRDefault="0065241F" w:rsidP="000B14E5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Pr="000816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Составление меню</w:t>
      </w:r>
      <w:r w:rsidRPr="000816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</w:p>
    <w:p w:rsidR="0065241F" w:rsidRPr="000816FC" w:rsidRDefault="0065241F" w:rsidP="000B14E5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241F" w:rsidRPr="000816FC" w:rsidRDefault="0065241F" w:rsidP="000B14E5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0816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Тема 7. Сбережения. Личный бюджет. </w:t>
      </w:r>
    </w:p>
    <w:p w:rsidR="0065241F" w:rsidRPr="000816FC" w:rsidRDefault="0065241F" w:rsidP="000B14E5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5241F" w:rsidRPr="000816FC" w:rsidRDefault="0065241F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Теоретическая деятельность.</w:t>
      </w:r>
      <w:r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Раскрыть понятия бюджет семьи. Перечислить источники дохода бюджета семьи. Анализ бюджета семьи.   </w:t>
      </w:r>
    </w:p>
    <w:p w:rsidR="0065241F" w:rsidRPr="000816FC" w:rsidRDefault="0065241F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65241F" w:rsidRPr="000816FC" w:rsidRDefault="0065241F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Практическая работа 7.  </w:t>
      </w:r>
    </w:p>
    <w:p w:rsidR="0065241F" w:rsidRPr="000816FC" w:rsidRDefault="0065241F" w:rsidP="000B14E5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Pr="000816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Сбережения. Личный бюджет</w:t>
      </w:r>
      <w:r w:rsidRPr="000816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</w:p>
    <w:p w:rsidR="0065241F" w:rsidRPr="000816FC" w:rsidRDefault="0065241F" w:rsidP="000B14E5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65241F" w:rsidRPr="000816FC" w:rsidRDefault="0065241F" w:rsidP="000B14E5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0816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Тема 8. Маркетинг в домашней экономике. </w:t>
      </w:r>
    </w:p>
    <w:p w:rsidR="0065241F" w:rsidRPr="000816FC" w:rsidRDefault="0065241F" w:rsidP="000B14E5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5241F" w:rsidRPr="000816FC" w:rsidRDefault="0065241F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Теоретическая деятельность.</w:t>
      </w:r>
      <w:r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Ознакомить учащихся основными задачами маркетинга.   </w:t>
      </w:r>
    </w:p>
    <w:p w:rsidR="0065241F" w:rsidRPr="000816FC" w:rsidRDefault="0065241F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65241F" w:rsidRPr="000816FC" w:rsidRDefault="0065241F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Практическая работа 8.  </w:t>
      </w:r>
    </w:p>
    <w:p w:rsidR="0065241F" w:rsidRPr="000816FC" w:rsidRDefault="0065241F" w:rsidP="000B14E5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Pr="000816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Маркетинг в домашней экономике</w:t>
      </w:r>
      <w:r w:rsidRPr="000816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</w:p>
    <w:p w:rsidR="0065241F" w:rsidRPr="000816FC" w:rsidRDefault="0065241F" w:rsidP="000B14E5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237" w:rsidRPr="000816FC" w:rsidRDefault="00F92237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443B8" w:rsidRPr="000816FC" w:rsidRDefault="00967241" w:rsidP="000B14E5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0816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Раздел</w:t>
      </w:r>
      <w:proofErr w:type="gramStart"/>
      <w:r w:rsidR="0065241F" w:rsidRPr="000816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="00D443B8" w:rsidRPr="000816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</w:t>
      </w:r>
      <w:proofErr w:type="gramEnd"/>
      <w:r w:rsidR="00D443B8" w:rsidRPr="000816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Художественная вышивка</w:t>
      </w:r>
    </w:p>
    <w:p w:rsidR="00A72ED0" w:rsidRPr="000816FC" w:rsidRDefault="00A72ED0" w:rsidP="000B14E5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0816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Тема 1. Ручная художественная вышивка</w:t>
      </w:r>
    </w:p>
    <w:p w:rsidR="000D6064" w:rsidRPr="000816FC" w:rsidRDefault="000D6064" w:rsidP="000B14E5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1C78AF" w:rsidRPr="000816FC" w:rsidRDefault="00D443B8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Теоретическая деятельность.</w:t>
      </w:r>
      <w:r w:rsidRPr="000816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Природа творчества. Художественное творчество. Художественная вышивка гладью. Материалы, инструменты и приспособления для вышивки гладью. История и современность народных художественных промыслов: мастерская вышивка; </w:t>
      </w:r>
      <w:proofErr w:type="spellStart"/>
      <w:r w:rsidRPr="000816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торжокское</w:t>
      </w:r>
      <w:proofErr w:type="spellEnd"/>
      <w:r w:rsidRPr="000816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золотое шитье; </w:t>
      </w:r>
      <w:proofErr w:type="spellStart"/>
      <w:r w:rsidRPr="000816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александровская</w:t>
      </w:r>
      <w:proofErr w:type="spellEnd"/>
      <w:r w:rsidRPr="000816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гладь. Применение и технология выполнения владимирских швов, белой, атласной и штриховой глади, двусторонней глади без настила, художественной глади, швов «узелки» и «рококо». Понятия «натюрморт», «пейзаж». Подбор материала для вышивания натюрморта и пейзажа. Технология вышивания натюрморта и пейзажа. Выполнение творческих работ с помощью вышивальной машины и компьютера.</w:t>
      </w:r>
    </w:p>
    <w:p w:rsidR="00D443B8" w:rsidRPr="000816FC" w:rsidRDefault="00D443B8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3B8" w:rsidRPr="000816FC" w:rsidRDefault="00AA5EE3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Практическая работа</w:t>
      </w:r>
      <w:r w:rsidR="00A72ED0" w:rsidRPr="000816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9</w:t>
      </w:r>
      <w:r w:rsidR="00D443B8" w:rsidRPr="000816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1C78AF" w:rsidRPr="000816FC" w:rsidRDefault="00A72ED0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>«Художественная вышивка»</w:t>
      </w:r>
    </w:p>
    <w:p w:rsidR="00A72ED0" w:rsidRPr="000816FC" w:rsidRDefault="00A72ED0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ED0" w:rsidRPr="000816FC" w:rsidRDefault="00A72ED0" w:rsidP="000B14E5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0816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Тема 2.Подготовка к вышивке гладью</w:t>
      </w:r>
    </w:p>
    <w:p w:rsidR="00A72ED0" w:rsidRPr="000816FC" w:rsidRDefault="00A72ED0" w:rsidP="000B14E5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A72ED0" w:rsidRPr="000816FC" w:rsidRDefault="00A72ED0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Теоретическая деятельность.</w:t>
      </w:r>
      <w:r w:rsidRPr="000816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Формировать у учащихся навыков последовательности вышивания. Выполнить творческие работы с помощью вышивальной машины и компьютера. </w:t>
      </w:r>
    </w:p>
    <w:p w:rsidR="00A72ED0" w:rsidRPr="000816FC" w:rsidRDefault="00A72ED0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ED0" w:rsidRPr="000816FC" w:rsidRDefault="00A72ED0" w:rsidP="000B14E5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0816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Тема 3.Техника </w:t>
      </w:r>
      <w:r w:rsidR="00122ADB" w:rsidRPr="000816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владимирского шитья</w:t>
      </w:r>
    </w:p>
    <w:p w:rsidR="00A72ED0" w:rsidRPr="000816FC" w:rsidRDefault="00A72ED0" w:rsidP="000B14E5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A72ED0" w:rsidRPr="000816FC" w:rsidRDefault="00A72ED0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Теоретическая деятельность.</w:t>
      </w:r>
      <w:r w:rsidRPr="000816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122ADB" w:rsidRPr="000816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Уметь переводить рисунки для вышивания на ткань</w:t>
      </w:r>
      <w:r w:rsidRPr="000816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="00122ADB" w:rsidRPr="000816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Формировать у учащихся выполнения владимирского шва</w:t>
      </w:r>
      <w:r w:rsidR="00F716F6" w:rsidRPr="000816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="00122ADB" w:rsidRPr="000816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0816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A72ED0" w:rsidRPr="000816FC" w:rsidRDefault="00A72ED0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6F6" w:rsidRPr="000816FC" w:rsidRDefault="00F716F6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716F6" w:rsidRPr="000816FC" w:rsidRDefault="00F716F6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Практическая работа</w:t>
      </w:r>
      <w:r w:rsidR="004C5178" w:rsidRPr="000816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10</w:t>
      </w:r>
      <w:r w:rsidRPr="000816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F716F6" w:rsidRPr="000816FC" w:rsidRDefault="00F716F6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>«Техника владимирского шва»</w:t>
      </w:r>
    </w:p>
    <w:p w:rsidR="00F716F6" w:rsidRPr="000816FC" w:rsidRDefault="00F716F6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6F6" w:rsidRPr="000816FC" w:rsidRDefault="00F716F6" w:rsidP="000B14E5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0816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Тема 4.Белая гладь</w:t>
      </w:r>
    </w:p>
    <w:p w:rsidR="00F716F6" w:rsidRPr="000816FC" w:rsidRDefault="00F716F6" w:rsidP="000B14E5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F716F6" w:rsidRPr="000816FC" w:rsidRDefault="00F716F6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Теоретическая деятельность.</w:t>
      </w:r>
      <w:r w:rsidRPr="000816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Формировать у учащихся выполнения белого шва. Развить внимательности и аккуратности в работе.  </w:t>
      </w:r>
    </w:p>
    <w:p w:rsidR="00F716F6" w:rsidRPr="000816FC" w:rsidRDefault="00F716F6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6F6" w:rsidRPr="000816FC" w:rsidRDefault="00F716F6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Практическая работа</w:t>
      </w:r>
      <w:r w:rsidR="004C5178" w:rsidRPr="000816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11</w:t>
      </w:r>
      <w:r w:rsidRPr="000816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F716F6" w:rsidRPr="000816FC" w:rsidRDefault="00F716F6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>«Белая гладь»</w:t>
      </w:r>
    </w:p>
    <w:p w:rsidR="00F716F6" w:rsidRPr="000816FC" w:rsidRDefault="00F716F6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6F6" w:rsidRPr="000816FC" w:rsidRDefault="00F716F6" w:rsidP="000B14E5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0816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Тема 5.</w:t>
      </w:r>
      <w:r w:rsidR="004C5178" w:rsidRPr="000816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Атласная и штриховая гладь</w:t>
      </w:r>
    </w:p>
    <w:p w:rsidR="00F716F6" w:rsidRPr="000816FC" w:rsidRDefault="00F716F6" w:rsidP="000B14E5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F716F6" w:rsidRPr="000816FC" w:rsidRDefault="00F716F6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Теоретическая деятельность.</w:t>
      </w:r>
      <w:r w:rsidRPr="000816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4C5178" w:rsidRPr="000816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Формировать у учащихся  выполнения атласной и штриховой глади</w:t>
      </w:r>
      <w:r w:rsidRPr="000816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 </w:t>
      </w:r>
    </w:p>
    <w:p w:rsidR="00F716F6" w:rsidRPr="000816FC" w:rsidRDefault="00F716F6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178" w:rsidRPr="000816FC" w:rsidRDefault="004C5178" w:rsidP="000B14E5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0816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 xml:space="preserve">Тема 6.Шов рококо </w:t>
      </w:r>
    </w:p>
    <w:p w:rsidR="004C5178" w:rsidRPr="000816FC" w:rsidRDefault="004C5178" w:rsidP="000B14E5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4C5178" w:rsidRPr="000816FC" w:rsidRDefault="004C5178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Теоретическая деятельность.</w:t>
      </w:r>
      <w:r w:rsidRPr="000816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Развить внимательности и аккуратности в работе, воспитание культуры труда.  </w:t>
      </w:r>
    </w:p>
    <w:p w:rsidR="004C5178" w:rsidRPr="000816FC" w:rsidRDefault="004C5178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178" w:rsidRPr="000816FC" w:rsidRDefault="004C5178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Практическая работа 12.</w:t>
      </w:r>
    </w:p>
    <w:p w:rsidR="004C5178" w:rsidRPr="000816FC" w:rsidRDefault="004C5178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>«Выполнение шва рококо»</w:t>
      </w:r>
    </w:p>
    <w:p w:rsidR="004C5178" w:rsidRPr="000816FC" w:rsidRDefault="004C5178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178" w:rsidRPr="000816FC" w:rsidRDefault="004C5178" w:rsidP="000B14E5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0816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Тема 7.Двухстороння гладь  </w:t>
      </w:r>
    </w:p>
    <w:p w:rsidR="004C5178" w:rsidRPr="000816FC" w:rsidRDefault="004C5178" w:rsidP="000B14E5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4C5178" w:rsidRPr="000816FC" w:rsidRDefault="004C5178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Теоретическая деятельность.</w:t>
      </w:r>
      <w:r w:rsidRPr="000816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Материалы и оборудование для вышивки. Техника вышивания. Техника безопасности. </w:t>
      </w:r>
    </w:p>
    <w:p w:rsidR="004C5178" w:rsidRPr="000816FC" w:rsidRDefault="004C5178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178" w:rsidRPr="000816FC" w:rsidRDefault="004C5178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Практическая работа 13.</w:t>
      </w:r>
    </w:p>
    <w:p w:rsidR="004C5178" w:rsidRPr="000816FC" w:rsidRDefault="004C5178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>«Выполнение двухсторонней глади и накладной сетки»</w:t>
      </w:r>
    </w:p>
    <w:p w:rsidR="004C5178" w:rsidRPr="000816FC" w:rsidRDefault="004C5178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178" w:rsidRPr="000816FC" w:rsidRDefault="004C5178" w:rsidP="000B14E5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0816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Тема 8.Творческий проект «Изготовление панно в технике ручной вышивке </w:t>
      </w:r>
    </w:p>
    <w:p w:rsidR="004C5178" w:rsidRPr="000816FC" w:rsidRDefault="004C5178" w:rsidP="000B14E5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4C5178" w:rsidRPr="000816FC" w:rsidRDefault="004C5178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Теоретическая деятельность.</w:t>
      </w:r>
      <w:r w:rsidRPr="000816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Формирование технолого-экономических знаний, умений по определенным критериям в выборе материала из которого выполняется изделие для творческого проекта. </w:t>
      </w:r>
    </w:p>
    <w:p w:rsidR="004C5178" w:rsidRPr="000816FC" w:rsidRDefault="004C5178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178" w:rsidRPr="000816FC" w:rsidRDefault="004C5178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Практическая работа 14.</w:t>
      </w:r>
    </w:p>
    <w:p w:rsidR="004C5178" w:rsidRPr="000816FC" w:rsidRDefault="004C5178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>«Изготовление панно ручной вышивки»</w:t>
      </w:r>
    </w:p>
    <w:p w:rsidR="004C5178" w:rsidRPr="000816FC" w:rsidRDefault="004C5178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178" w:rsidRPr="000816FC" w:rsidRDefault="004C5178" w:rsidP="000B14E5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0816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Тема 9.Творческий проект «Диванные подушки» </w:t>
      </w:r>
    </w:p>
    <w:p w:rsidR="004C5178" w:rsidRPr="000816FC" w:rsidRDefault="004C5178" w:rsidP="000B14E5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3843F8" w:rsidRPr="000816FC" w:rsidRDefault="004C5178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Теоретическая деятельность.</w:t>
      </w:r>
      <w:r w:rsidRPr="000816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Формирование тех</w:t>
      </w:r>
      <w:r w:rsidR="003843F8" w:rsidRPr="000816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нолого-экономических знаний, умений по определенным критериям в выборе материала из которого выполняется изделие для творческого проекта. Разработать рабочий эскиз модели с описанием. </w:t>
      </w:r>
    </w:p>
    <w:p w:rsidR="004C5178" w:rsidRPr="000816FC" w:rsidRDefault="004C5178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ED0" w:rsidRPr="000816FC" w:rsidRDefault="00A72ED0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67241" w:rsidRPr="000816FC" w:rsidRDefault="00967241" w:rsidP="000B14E5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0816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Раздел</w:t>
      </w:r>
      <w:proofErr w:type="gramStart"/>
      <w:r w:rsidRPr="000816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.</w:t>
      </w:r>
      <w:proofErr w:type="gramEnd"/>
      <w:r w:rsidRPr="000816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Электротехнические работ</w:t>
      </w:r>
      <w:r w:rsidR="003843F8" w:rsidRPr="000816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ы. </w:t>
      </w:r>
      <w:r w:rsidRPr="000816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</w:p>
    <w:p w:rsidR="003843F8" w:rsidRPr="000816FC" w:rsidRDefault="003843F8" w:rsidP="000B14E5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0816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Тема 1. Элементарная база электротехники. </w:t>
      </w:r>
    </w:p>
    <w:p w:rsidR="000D6064" w:rsidRPr="000816FC" w:rsidRDefault="000D6064" w:rsidP="000B14E5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1C78AF" w:rsidRPr="000816FC" w:rsidRDefault="00967241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Теоретическая деятельность. </w:t>
      </w:r>
      <w:r w:rsidRPr="000816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Принципы работы и использование типовых средств защиты. Схема квартирной электропроводки. Способы определения места расположения скрытой электропроводки. Подключение бытовых приемников и счетчиков электроэнергии. Пути экономии электрической энергии. Название основных элементов электроутюга, электрических схем. Перечисление электромонтажных инструментов, материалов. Название их назначений. </w:t>
      </w:r>
      <w:proofErr w:type="spellStart"/>
      <w:r w:rsidRPr="000816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Охарактеризование</w:t>
      </w:r>
      <w:proofErr w:type="spellEnd"/>
      <w:r w:rsidRPr="000816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видов соединения проводов.  </w:t>
      </w:r>
    </w:p>
    <w:p w:rsidR="001C78AF" w:rsidRPr="000816FC" w:rsidRDefault="00967241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Виды и назначение автоматических устройств. Автоматические устройства в бытовых электроприборах. Простейшие схемы устройств автоматики. Влияние электротехнических и электронных приборов на окружающую среду и здоровье человека.</w:t>
      </w:r>
      <w:r w:rsidR="000D6064"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Профессии, связанные с производством, эксплуатацией и обслуживанием электротехнических и электронных устройств. </w:t>
      </w:r>
      <w:r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843F8" w:rsidRPr="000816FC" w:rsidRDefault="003843F8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43F8" w:rsidRPr="000816FC" w:rsidRDefault="003843F8" w:rsidP="000B14E5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0816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Тема 2. Монтаж электрической цепи. Правила безопасности при электрических работах. </w:t>
      </w:r>
    </w:p>
    <w:p w:rsidR="003843F8" w:rsidRPr="000816FC" w:rsidRDefault="003843F8" w:rsidP="000B14E5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3843F8" w:rsidRPr="000816FC" w:rsidRDefault="003843F8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Теоретическая деятельность. </w:t>
      </w:r>
      <w:r w:rsidRPr="000816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Перечислить электромонтажные инструменты и материалы, назвать их назначение. Охарактеризовать виды соединения проводов.</w:t>
      </w:r>
    </w:p>
    <w:p w:rsidR="003843F8" w:rsidRPr="000816FC" w:rsidRDefault="003843F8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3843F8" w:rsidRPr="000816FC" w:rsidRDefault="003843F8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Практическая работа 15. </w:t>
      </w:r>
    </w:p>
    <w:p w:rsidR="003843F8" w:rsidRPr="000816FC" w:rsidRDefault="003843F8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«Монтаж электрической цепи»</w:t>
      </w:r>
      <w:r w:rsidRPr="000816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3843F8" w:rsidRPr="000816FC" w:rsidRDefault="003843F8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3843F8" w:rsidRPr="000816FC" w:rsidRDefault="003843F8" w:rsidP="000B14E5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0816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Тема 3. Бытовые нагревательные приборы и светильники. </w:t>
      </w:r>
    </w:p>
    <w:p w:rsidR="003843F8" w:rsidRPr="000816FC" w:rsidRDefault="003843F8" w:rsidP="000B14E5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3843F8" w:rsidRPr="000816FC" w:rsidRDefault="003843F8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Теоретическая деятельность.  </w:t>
      </w:r>
      <w:r w:rsidRPr="000816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Понятие и виды нагревательных приборов и светильников. Соблюдение правил электробезопасности при работе.</w:t>
      </w:r>
    </w:p>
    <w:p w:rsidR="003843F8" w:rsidRPr="000816FC" w:rsidRDefault="003843F8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3843F8" w:rsidRPr="000816FC" w:rsidRDefault="003843F8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Практическая работа 16 . </w:t>
      </w:r>
    </w:p>
    <w:p w:rsidR="003843F8" w:rsidRPr="000816FC" w:rsidRDefault="003843F8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«Бытовые нагревательные приборы и светильники»</w:t>
      </w:r>
      <w:r w:rsidRPr="000816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3843F8" w:rsidRPr="000816FC" w:rsidRDefault="003843F8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43F8" w:rsidRPr="000816FC" w:rsidRDefault="003843F8" w:rsidP="000B14E5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0816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Тема 3. Разработка плакатов по электробезопасности. </w:t>
      </w:r>
    </w:p>
    <w:p w:rsidR="003843F8" w:rsidRPr="000816FC" w:rsidRDefault="003843F8" w:rsidP="000B14E5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3843F8" w:rsidRPr="000816FC" w:rsidRDefault="003843F8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Теоретическая деятельность.  </w:t>
      </w:r>
      <w:r w:rsidRPr="000816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Разработать плакать электробезопасности в быту</w:t>
      </w:r>
      <w:proofErr w:type="gramStart"/>
      <w:r w:rsidRPr="000816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..</w:t>
      </w:r>
      <w:proofErr w:type="gramEnd"/>
    </w:p>
    <w:p w:rsidR="003843F8" w:rsidRPr="000816FC" w:rsidRDefault="003843F8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3843F8" w:rsidRPr="000816FC" w:rsidRDefault="003843F8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Практическая работа</w:t>
      </w:r>
      <w:r w:rsidR="006E382A" w:rsidRPr="000816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16-1</w:t>
      </w:r>
      <w:r w:rsidRPr="000816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. </w:t>
      </w:r>
    </w:p>
    <w:p w:rsidR="003843F8" w:rsidRPr="000816FC" w:rsidRDefault="003843F8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«Разработка плакатов по электробезопасности»</w:t>
      </w:r>
      <w:r w:rsidRPr="000816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3843F8" w:rsidRPr="000816FC" w:rsidRDefault="003843F8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43F8" w:rsidRPr="000816FC" w:rsidRDefault="003843F8" w:rsidP="000B14E5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0816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Раздел</w:t>
      </w:r>
      <w:proofErr w:type="gramStart"/>
      <w:r w:rsidRPr="000816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.</w:t>
      </w:r>
      <w:proofErr w:type="gramEnd"/>
      <w:r w:rsidRPr="000816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Художественные ремесла.  </w:t>
      </w:r>
    </w:p>
    <w:p w:rsidR="003843F8" w:rsidRPr="000816FC" w:rsidRDefault="003843F8" w:rsidP="000B14E5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0816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Тема 1. Материалы </w:t>
      </w:r>
      <w:proofErr w:type="gramStart"/>
      <w:r w:rsidRPr="000816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и </w:t>
      </w:r>
      <w:proofErr w:type="spellStart"/>
      <w:r w:rsidRPr="000816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нструменты</w:t>
      </w:r>
      <w:proofErr w:type="spellEnd"/>
      <w:proofErr w:type="gramEnd"/>
      <w:r w:rsidRPr="000816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для вязания на спицах. </w:t>
      </w:r>
    </w:p>
    <w:p w:rsidR="001C78AF" w:rsidRPr="000816FC" w:rsidRDefault="001C78AF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064" w:rsidRPr="000816FC" w:rsidRDefault="000D6064" w:rsidP="000B14E5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0D6064" w:rsidRPr="000816FC" w:rsidRDefault="000D6064" w:rsidP="000B14E5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0816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Теоретическая деятельность. </w:t>
      </w:r>
      <w:r w:rsidRPr="000816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Ассортимент изделий, выполняемых в технике вязания на спицах. Материалы и инструменты для вязания. Характеристика шерстяных, пуховых, хлопчатобумажных и шелковых нитей. Условные обозначения, применяемые при вязании на спицах.  </w:t>
      </w:r>
    </w:p>
    <w:p w:rsidR="001C78AF" w:rsidRPr="000816FC" w:rsidRDefault="001C78AF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064" w:rsidRPr="000816FC" w:rsidRDefault="00AA5EE3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Практическая работа</w:t>
      </w:r>
      <w:r w:rsidR="006E382A" w:rsidRPr="000816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17</w:t>
      </w:r>
      <w:r w:rsidR="000D6064" w:rsidRPr="000816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1C78AF" w:rsidRPr="000816FC" w:rsidRDefault="006E382A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>«Изготовление образцов вязания лицевых и изнаночных петель»</w:t>
      </w:r>
    </w:p>
    <w:p w:rsidR="006E382A" w:rsidRPr="000816FC" w:rsidRDefault="006E382A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382A" w:rsidRPr="000816FC" w:rsidRDefault="006E382A" w:rsidP="000B14E5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0816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 xml:space="preserve">Тема 2. Вязание на двух спицах. </w:t>
      </w:r>
    </w:p>
    <w:p w:rsidR="006E382A" w:rsidRPr="000816FC" w:rsidRDefault="006E382A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382A" w:rsidRPr="000816FC" w:rsidRDefault="006E382A" w:rsidP="000B14E5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6E382A" w:rsidRPr="000816FC" w:rsidRDefault="006E382A" w:rsidP="000B14E5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0816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Теоретическая деятельность. </w:t>
      </w:r>
      <w:r w:rsidRPr="000816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Условные обозначения, применяемые при вязании на спицах.  </w:t>
      </w:r>
    </w:p>
    <w:p w:rsidR="006E382A" w:rsidRPr="000816FC" w:rsidRDefault="006E382A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382A" w:rsidRPr="000816FC" w:rsidRDefault="006E382A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Практическая работа 18.</w:t>
      </w:r>
    </w:p>
    <w:p w:rsidR="006E382A" w:rsidRPr="000816FC" w:rsidRDefault="006E382A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>«Вязание на двух спицах»</w:t>
      </w:r>
    </w:p>
    <w:p w:rsidR="006E382A" w:rsidRPr="000816FC" w:rsidRDefault="006E382A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382A" w:rsidRPr="000816FC" w:rsidRDefault="006E382A" w:rsidP="000B14E5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0816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Тема 3. Орнамент в </w:t>
      </w:r>
      <w:proofErr w:type="gramStart"/>
      <w:r w:rsidRPr="000816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вязанных</w:t>
      </w:r>
      <w:proofErr w:type="gramEnd"/>
      <w:r w:rsidRPr="000816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изделиях. </w:t>
      </w:r>
    </w:p>
    <w:p w:rsidR="006E382A" w:rsidRPr="000816FC" w:rsidRDefault="006E382A" w:rsidP="000B14E5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6E382A" w:rsidRPr="000816FC" w:rsidRDefault="006E382A" w:rsidP="000B14E5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0816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Теоретическая деятельность. </w:t>
      </w:r>
      <w:r w:rsidRPr="000816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Дать представление об орнаменте в вязаных изделиях. Научить составление схем орнамента.   </w:t>
      </w:r>
    </w:p>
    <w:p w:rsidR="006E382A" w:rsidRPr="000816FC" w:rsidRDefault="006E382A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382A" w:rsidRPr="000816FC" w:rsidRDefault="006E382A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E382A" w:rsidRPr="000816FC" w:rsidRDefault="006E382A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Практическая работа 18-1.</w:t>
      </w:r>
    </w:p>
    <w:p w:rsidR="006E382A" w:rsidRPr="000816FC" w:rsidRDefault="006E382A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>«Изготовление образцов различных узоров»</w:t>
      </w:r>
    </w:p>
    <w:p w:rsidR="006E382A" w:rsidRPr="000816FC" w:rsidRDefault="006E382A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382A" w:rsidRPr="000816FC" w:rsidRDefault="006E382A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382A" w:rsidRPr="000816FC" w:rsidRDefault="006E382A" w:rsidP="000B14E5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0816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Тема 4. Цвет в художественном оформлении </w:t>
      </w:r>
      <w:proofErr w:type="gramStart"/>
      <w:r w:rsidRPr="000816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вязанных</w:t>
      </w:r>
      <w:proofErr w:type="gramEnd"/>
      <w:r w:rsidRPr="000816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изделий. </w:t>
      </w:r>
    </w:p>
    <w:p w:rsidR="006E382A" w:rsidRPr="000816FC" w:rsidRDefault="006E382A" w:rsidP="000B14E5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6E382A" w:rsidRPr="000816FC" w:rsidRDefault="006E382A" w:rsidP="000B14E5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0816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Теоретическая деятельность. </w:t>
      </w:r>
      <w:r w:rsidRPr="000816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Создать схемы для вязания с помощью персонального компьютера. Вязать цветные узоры. Научить составлению схем орнамента  </w:t>
      </w:r>
    </w:p>
    <w:p w:rsidR="006E382A" w:rsidRPr="000816FC" w:rsidRDefault="006E382A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382A" w:rsidRPr="000816FC" w:rsidRDefault="006E382A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E382A" w:rsidRPr="000816FC" w:rsidRDefault="006E382A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Практическая работа 19.</w:t>
      </w:r>
    </w:p>
    <w:p w:rsidR="006E382A" w:rsidRPr="000816FC" w:rsidRDefault="006E382A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«Цвет в художественном оформлении </w:t>
      </w:r>
      <w:proofErr w:type="gramStart"/>
      <w:r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вязанных</w:t>
      </w:r>
      <w:proofErr w:type="gramEnd"/>
      <w:r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изделий»</w:t>
      </w:r>
    </w:p>
    <w:p w:rsidR="006E382A" w:rsidRPr="000816FC" w:rsidRDefault="006E382A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382A" w:rsidRPr="000816FC" w:rsidRDefault="006E382A" w:rsidP="000B14E5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0816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Тема 5. Вязание на пяти спицах. </w:t>
      </w:r>
    </w:p>
    <w:p w:rsidR="006E382A" w:rsidRPr="000816FC" w:rsidRDefault="006E382A" w:rsidP="000B14E5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6E382A" w:rsidRPr="000816FC" w:rsidRDefault="006E382A" w:rsidP="000B14E5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0816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Теоретическая деятельность. </w:t>
      </w:r>
      <w:r w:rsidR="004B4571" w:rsidRPr="000816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Связать изделия в современной моде. Расчет количества петель для изделия. </w:t>
      </w:r>
    </w:p>
    <w:p w:rsidR="006E382A" w:rsidRPr="000816FC" w:rsidRDefault="006E382A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382A" w:rsidRPr="000816FC" w:rsidRDefault="006E382A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Практическая работа</w:t>
      </w:r>
      <w:r w:rsidR="004B4571" w:rsidRPr="000816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20</w:t>
      </w:r>
      <w:r w:rsidRPr="000816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6E382A" w:rsidRPr="000816FC" w:rsidRDefault="006E382A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B4571"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Вязания изделия на пяти спицах</w:t>
      </w:r>
      <w:r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E382A" w:rsidRPr="000816FC" w:rsidRDefault="006E382A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2F1" w:rsidRPr="000816FC" w:rsidRDefault="004A02F1" w:rsidP="000B14E5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0816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Раздел</w:t>
      </w:r>
      <w:proofErr w:type="gramStart"/>
      <w:r w:rsidRPr="000816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.</w:t>
      </w:r>
      <w:proofErr w:type="gramEnd"/>
      <w:r w:rsidRPr="000816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Творческая проектная деятельность.  </w:t>
      </w:r>
    </w:p>
    <w:p w:rsidR="004A02F1" w:rsidRPr="000816FC" w:rsidRDefault="004A02F1" w:rsidP="000B14E5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0816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Тема 1. Проектирование мода «от диода». </w:t>
      </w:r>
    </w:p>
    <w:p w:rsidR="004A02F1" w:rsidRPr="000816FC" w:rsidRDefault="004A02F1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2F1" w:rsidRPr="000816FC" w:rsidRDefault="004A02F1" w:rsidP="000B14E5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4A02F1" w:rsidRPr="000816FC" w:rsidRDefault="004A02F1" w:rsidP="000B14E5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0816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Теоретическая деятельность. </w:t>
      </w:r>
      <w:r w:rsidRPr="000816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Создать необычные модели одежды и аксессуаров с помощью батарейки на 4.5</w:t>
      </w:r>
      <w:proofErr w:type="gramStart"/>
      <w:r w:rsidRPr="000816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</w:t>
      </w:r>
      <w:proofErr w:type="gramEnd"/>
      <w:r w:rsidRPr="000816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светодиоды, мигающие светодиоды. Изолированные многожильные  провода.</w:t>
      </w:r>
    </w:p>
    <w:p w:rsidR="004A02F1" w:rsidRPr="000816FC" w:rsidRDefault="004A02F1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2F1" w:rsidRPr="000816FC" w:rsidRDefault="004A02F1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816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Практическая работа 21.</w:t>
      </w:r>
    </w:p>
    <w:p w:rsidR="004A02F1" w:rsidRPr="000816FC" w:rsidRDefault="00BC0722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«Проектирование моды «от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диор</w:t>
      </w:r>
      <w:r w:rsidR="004A02F1"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="004A02F1" w:rsidRPr="000816FC">
        <w:rPr>
          <w:rFonts w:ascii="Times New Roman" w:eastAsia="Times New Roman" w:hAnsi="Times New Roman" w:cs="Times New Roman"/>
          <w:sz w:val="28"/>
          <w:szCs w:val="28"/>
          <w:lang w:eastAsia="ru-RU"/>
        </w:rPr>
        <w:t>»»</w:t>
      </w:r>
    </w:p>
    <w:p w:rsidR="006E382A" w:rsidRPr="000816FC" w:rsidRDefault="006E382A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2F1" w:rsidRPr="000816FC" w:rsidRDefault="004A02F1" w:rsidP="000B14E5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0816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Тема 2. Составление технологической документации. </w:t>
      </w:r>
    </w:p>
    <w:p w:rsidR="004A02F1" w:rsidRPr="000816FC" w:rsidRDefault="004A02F1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2F1" w:rsidRPr="000816FC" w:rsidRDefault="004A02F1" w:rsidP="000B14E5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4A02F1" w:rsidRPr="000816FC" w:rsidRDefault="004A02F1" w:rsidP="000B14E5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0816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Теоретическая деятельность. </w:t>
      </w:r>
      <w:r w:rsidRPr="000816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Разработать рабочий эскиз модели с описанием. Развить техническое мышление пространственного воображения. </w:t>
      </w:r>
    </w:p>
    <w:p w:rsidR="004A02F1" w:rsidRPr="000816FC" w:rsidRDefault="004A02F1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2F1" w:rsidRPr="000816FC" w:rsidRDefault="004A02F1" w:rsidP="000B14E5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0816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Тема 3. Работа над проектом. </w:t>
      </w:r>
    </w:p>
    <w:p w:rsidR="004A02F1" w:rsidRPr="000816FC" w:rsidRDefault="004A02F1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2F1" w:rsidRPr="000816FC" w:rsidRDefault="004A02F1" w:rsidP="000B14E5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4A02F1" w:rsidRPr="000816FC" w:rsidRDefault="004A02F1" w:rsidP="000B14E5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0816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Теоретическая деятельность. </w:t>
      </w:r>
      <w:r w:rsidRPr="000816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Изготовить изделие с использованием различных технологий обработки материалов. </w:t>
      </w:r>
    </w:p>
    <w:p w:rsidR="004A02F1" w:rsidRPr="000816FC" w:rsidRDefault="004A02F1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2F1" w:rsidRPr="000816FC" w:rsidRDefault="004A02F1" w:rsidP="000B14E5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0816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Тема 4. Защита проекта. </w:t>
      </w:r>
    </w:p>
    <w:p w:rsidR="004A02F1" w:rsidRPr="000816FC" w:rsidRDefault="004A02F1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2F1" w:rsidRPr="000816FC" w:rsidRDefault="004A02F1" w:rsidP="000B14E5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4A02F1" w:rsidRPr="000816FC" w:rsidRDefault="004A02F1" w:rsidP="000B14E5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0816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Теоретическая деятельность. </w:t>
      </w:r>
      <w:r w:rsidRPr="000816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Демонстрация изделия. Провести защиту проекта</w:t>
      </w:r>
      <w:proofErr w:type="gramStart"/>
      <w:r w:rsidRPr="000816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.. </w:t>
      </w:r>
      <w:proofErr w:type="gramEnd"/>
    </w:p>
    <w:p w:rsidR="004A02F1" w:rsidRPr="000816FC" w:rsidRDefault="004A02F1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2F1" w:rsidRPr="000816FC" w:rsidRDefault="004A02F1" w:rsidP="000B14E5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0816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Тема 5. Контрольная итоговая работа. </w:t>
      </w:r>
    </w:p>
    <w:p w:rsidR="004A02F1" w:rsidRPr="000816FC" w:rsidRDefault="004A02F1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2F1" w:rsidRPr="000816FC" w:rsidRDefault="004A02F1" w:rsidP="000B14E5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0816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4A02F1" w:rsidRPr="000816FC" w:rsidRDefault="004A02F1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2F1" w:rsidRDefault="004A02F1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6FC" w:rsidRDefault="003B7178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Календарно-тематическое планирование с определением основных видов учебной деятельности обучающихся с приложением №1,2,3,4 </w:t>
      </w:r>
    </w:p>
    <w:p w:rsidR="000816FC" w:rsidRDefault="000816FC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6FC" w:rsidRDefault="000816FC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6FC" w:rsidRDefault="000816FC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6FC" w:rsidRDefault="000816FC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6FC" w:rsidRDefault="000816FC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6FC" w:rsidRDefault="000816FC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6FC" w:rsidRDefault="000816FC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6FC" w:rsidRDefault="000816FC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6FC" w:rsidRDefault="000816FC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6FC" w:rsidRDefault="000816FC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6FC" w:rsidRDefault="000816FC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6FC" w:rsidRDefault="000816FC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6FC" w:rsidRDefault="000816FC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6FC" w:rsidRDefault="000816FC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6FC" w:rsidRDefault="000816FC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6FC" w:rsidRDefault="000816FC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6FC" w:rsidRDefault="000816FC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CF8" w:rsidRPr="003C0BEA" w:rsidRDefault="003C0BEA" w:rsidP="000B14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0BEA">
        <w:rPr>
          <w:rFonts w:ascii="Times New Roman" w:hAnsi="Times New Roman"/>
          <w:b/>
          <w:sz w:val="28"/>
          <w:szCs w:val="28"/>
        </w:rPr>
        <w:lastRenderedPageBreak/>
        <w:t>Планируемые результаты освоения предмета «Технология»</w:t>
      </w:r>
    </w:p>
    <w:p w:rsidR="003C0BEA" w:rsidRDefault="003C0BEA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C0BEA" w:rsidRPr="000D61DF" w:rsidRDefault="003C0BEA" w:rsidP="003D71D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«Технология», планируемые результаты освоения предмета «Технология» отражают: </w:t>
      </w:r>
    </w:p>
    <w:p w:rsidR="003C0BEA" w:rsidRPr="000D61DF" w:rsidRDefault="003C0BEA" w:rsidP="003D71DD">
      <w:pPr>
        <w:pStyle w:val="a3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осознание роли техники и технологий для прогрессивного развития общества; формирование целостного представления о </w:t>
      </w:r>
      <w:proofErr w:type="spellStart"/>
      <w:r w:rsidRPr="000D61DF">
        <w:rPr>
          <w:rFonts w:ascii="Times New Roman" w:hAnsi="Times New Roman"/>
          <w:sz w:val="28"/>
          <w:szCs w:val="28"/>
        </w:rPr>
        <w:t>техносфере</w:t>
      </w:r>
      <w:proofErr w:type="spellEnd"/>
      <w:r w:rsidRPr="000D61DF">
        <w:rPr>
          <w:rFonts w:ascii="Times New Roman" w:hAnsi="Times New Roman"/>
          <w:sz w:val="28"/>
          <w:szCs w:val="28"/>
        </w:rPr>
        <w:t xml:space="preserve">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транспорта; </w:t>
      </w:r>
    </w:p>
    <w:p w:rsidR="003C0BEA" w:rsidRPr="000D61DF" w:rsidRDefault="003C0BEA" w:rsidP="003D71DD">
      <w:pPr>
        <w:pStyle w:val="a3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 </w:t>
      </w:r>
    </w:p>
    <w:p w:rsidR="003C0BEA" w:rsidRPr="000D61DF" w:rsidRDefault="003C0BEA" w:rsidP="003D71DD">
      <w:pPr>
        <w:pStyle w:val="a3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овладение средствами и формами графического отображения объектов или процессов, правилами выполнения графической документации; </w:t>
      </w:r>
    </w:p>
    <w:p w:rsidR="003C0BEA" w:rsidRPr="000D61DF" w:rsidRDefault="003C0BEA" w:rsidP="003D71DD">
      <w:pPr>
        <w:pStyle w:val="a3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формирование умений устанавливать взаимосвязь знаний по разным учебным предметам для решения прикладных учебных задач;</w:t>
      </w:r>
    </w:p>
    <w:p w:rsidR="003C0BEA" w:rsidRPr="000D61DF" w:rsidRDefault="003C0BEA" w:rsidP="003D71DD">
      <w:pPr>
        <w:pStyle w:val="a3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</w:t>
      </w:r>
    </w:p>
    <w:p w:rsidR="003C0BEA" w:rsidRPr="000D61DF" w:rsidRDefault="003C0BEA" w:rsidP="003D71DD">
      <w:pPr>
        <w:pStyle w:val="a3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формирование представлений о мире профессий, связанных с изучаемыми технологиями, их востребованности на рынке труда.</w:t>
      </w:r>
    </w:p>
    <w:p w:rsidR="003C0BEA" w:rsidRPr="000D61DF" w:rsidRDefault="003C0BEA" w:rsidP="003D71D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При формировании перечня планируемых результатов освоения предмета «Технология» учтены требования Федерального государственного образовательного стандарта основного образования к личностным и </w:t>
      </w:r>
      <w:proofErr w:type="spellStart"/>
      <w:r w:rsidRPr="000D61DF">
        <w:rPr>
          <w:rFonts w:ascii="Times New Roman" w:hAnsi="Times New Roman"/>
          <w:sz w:val="28"/>
          <w:szCs w:val="28"/>
        </w:rPr>
        <w:t>метапредметным</w:t>
      </w:r>
      <w:proofErr w:type="spellEnd"/>
      <w:r w:rsidRPr="000D61DF">
        <w:rPr>
          <w:rFonts w:ascii="Times New Roman" w:hAnsi="Times New Roman"/>
          <w:sz w:val="28"/>
          <w:szCs w:val="28"/>
        </w:rPr>
        <w:t xml:space="preserve"> результатам и требования индивидуализации обучения, в </w:t>
      </w:r>
      <w:proofErr w:type="gramStart"/>
      <w:r w:rsidRPr="000D61DF">
        <w:rPr>
          <w:rFonts w:ascii="Times New Roman" w:hAnsi="Times New Roman"/>
          <w:sz w:val="28"/>
          <w:szCs w:val="28"/>
        </w:rPr>
        <w:t>связи</w:t>
      </w:r>
      <w:proofErr w:type="gramEnd"/>
      <w:r w:rsidRPr="000D61DF">
        <w:rPr>
          <w:rFonts w:ascii="Times New Roman" w:hAnsi="Times New Roman"/>
          <w:sz w:val="28"/>
          <w:szCs w:val="28"/>
        </w:rPr>
        <w:t xml:space="preserve"> с чем в программу включены результаты базового уровня, обязательного к освоению всеми обучающимися, и повышенного уровня (в списке выделены курсивом).</w:t>
      </w:r>
    </w:p>
    <w:p w:rsidR="003C0BEA" w:rsidRPr="000D61DF" w:rsidRDefault="003C0BEA" w:rsidP="003D71DD">
      <w:pPr>
        <w:pStyle w:val="-11"/>
        <w:ind w:left="0" w:firstLine="709"/>
        <w:jc w:val="both"/>
        <w:rPr>
          <w:b/>
          <w:sz w:val="28"/>
          <w:szCs w:val="28"/>
          <w:lang w:eastAsia="en-US"/>
        </w:rPr>
      </w:pPr>
      <w:r w:rsidRPr="000D61DF">
        <w:rPr>
          <w:b/>
          <w:sz w:val="28"/>
          <w:szCs w:val="28"/>
          <w:lang w:eastAsia="en-US"/>
        </w:rPr>
        <w:t>Результаты, заявленные образовательной программой «Технология» по блокам содержания</w:t>
      </w:r>
    </w:p>
    <w:p w:rsidR="003C0BEA" w:rsidRPr="000D61DF" w:rsidRDefault="003C0BEA" w:rsidP="003D71DD">
      <w:pPr>
        <w:pStyle w:val="-11"/>
        <w:ind w:left="0" w:firstLine="709"/>
        <w:jc w:val="both"/>
        <w:rPr>
          <w:b/>
          <w:sz w:val="28"/>
          <w:szCs w:val="28"/>
          <w:lang w:eastAsia="en-US"/>
        </w:rPr>
      </w:pPr>
      <w:r w:rsidRPr="000D61DF">
        <w:rPr>
          <w:b/>
          <w:sz w:val="28"/>
          <w:szCs w:val="28"/>
          <w:lang w:eastAsia="en-US"/>
        </w:rPr>
        <w:t>Современные материальные, информационные и гуманитарные технологии и перспективы их развития</w:t>
      </w:r>
    </w:p>
    <w:p w:rsidR="003C0BEA" w:rsidRPr="000D61DF" w:rsidRDefault="003C0BEA" w:rsidP="003D71DD">
      <w:pPr>
        <w:pStyle w:val="-11"/>
        <w:ind w:left="0" w:firstLine="709"/>
        <w:jc w:val="both"/>
        <w:rPr>
          <w:rFonts w:eastAsia="MS Mincho"/>
          <w:sz w:val="28"/>
          <w:szCs w:val="28"/>
        </w:rPr>
      </w:pPr>
      <w:r w:rsidRPr="000D61DF">
        <w:rPr>
          <w:sz w:val="28"/>
          <w:szCs w:val="28"/>
        </w:rPr>
        <w:t>Выпускник научится:</w:t>
      </w:r>
    </w:p>
    <w:p w:rsidR="003C0BEA" w:rsidRPr="000D61DF" w:rsidRDefault="003C0BEA" w:rsidP="003D71DD">
      <w:pPr>
        <w:pStyle w:val="-11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sz w:val="28"/>
          <w:szCs w:val="28"/>
          <w:lang w:eastAsia="en-US"/>
        </w:rPr>
      </w:pPr>
      <w:r w:rsidRPr="000D61DF">
        <w:rPr>
          <w:sz w:val="28"/>
          <w:szCs w:val="28"/>
          <w:lang w:eastAsia="en-US"/>
        </w:rPr>
        <w:t xml:space="preserve">называть и характеризовать актуальные управленческие, медицинские, информационные технологии, технологии производства и обработки материалов, машиностроения, биотехнологии, </w:t>
      </w:r>
      <w:proofErr w:type="spellStart"/>
      <w:r w:rsidRPr="000D61DF">
        <w:rPr>
          <w:sz w:val="28"/>
          <w:szCs w:val="28"/>
          <w:lang w:eastAsia="en-US"/>
        </w:rPr>
        <w:t>нанотехнологии</w:t>
      </w:r>
      <w:proofErr w:type="spellEnd"/>
      <w:r w:rsidRPr="000D61DF">
        <w:rPr>
          <w:sz w:val="28"/>
          <w:szCs w:val="28"/>
          <w:lang w:eastAsia="en-US"/>
        </w:rPr>
        <w:t>;</w:t>
      </w:r>
    </w:p>
    <w:p w:rsidR="003C0BEA" w:rsidRPr="000D61DF" w:rsidRDefault="003C0BEA" w:rsidP="003D71DD">
      <w:pPr>
        <w:pStyle w:val="-11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sz w:val="28"/>
          <w:szCs w:val="28"/>
          <w:lang w:eastAsia="en-US"/>
        </w:rPr>
      </w:pPr>
      <w:r w:rsidRPr="000D61DF">
        <w:rPr>
          <w:sz w:val="28"/>
          <w:szCs w:val="28"/>
          <w:lang w:eastAsia="en-US"/>
        </w:rPr>
        <w:t xml:space="preserve">называть  и характеризовать перспективные управленческие, медицинские, информационные технологии, технологии производства и обработки материалов, машиностроения, биотехнологии, </w:t>
      </w:r>
      <w:proofErr w:type="spellStart"/>
      <w:r w:rsidRPr="000D61DF">
        <w:rPr>
          <w:sz w:val="28"/>
          <w:szCs w:val="28"/>
          <w:lang w:eastAsia="en-US"/>
        </w:rPr>
        <w:t>нанотехнологии</w:t>
      </w:r>
      <w:proofErr w:type="spellEnd"/>
      <w:r w:rsidRPr="000D61DF">
        <w:rPr>
          <w:sz w:val="28"/>
          <w:szCs w:val="28"/>
          <w:lang w:eastAsia="en-US"/>
        </w:rPr>
        <w:t>;</w:t>
      </w:r>
    </w:p>
    <w:p w:rsidR="003C0BEA" w:rsidRPr="000D61DF" w:rsidRDefault="003C0BEA" w:rsidP="003D71DD">
      <w:pPr>
        <w:pStyle w:val="-11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sz w:val="28"/>
          <w:szCs w:val="28"/>
          <w:lang w:eastAsia="en-US"/>
        </w:rPr>
      </w:pPr>
      <w:r w:rsidRPr="000D61DF">
        <w:rPr>
          <w:sz w:val="28"/>
          <w:szCs w:val="28"/>
          <w:lang w:eastAsia="en-US"/>
        </w:rPr>
        <w:t xml:space="preserve">объяснять на произвольно избранных примерах принципиальные отличия современных технологий производства материальных продуктов от </w:t>
      </w:r>
      <w:r w:rsidRPr="000D61DF">
        <w:rPr>
          <w:sz w:val="28"/>
          <w:szCs w:val="28"/>
          <w:lang w:eastAsia="en-US"/>
        </w:rPr>
        <w:lastRenderedPageBreak/>
        <w:t>традиционных технологий, связывая свои объяснения с принципиальными алгоритмами, способами обработки ресурсов, свойствами продуктов современных производственных технологий и мерой их технологической чистоты;</w:t>
      </w:r>
    </w:p>
    <w:p w:rsidR="003C0BEA" w:rsidRPr="000D61DF" w:rsidRDefault="003C0BEA" w:rsidP="003D71DD">
      <w:pPr>
        <w:pStyle w:val="-11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sz w:val="28"/>
          <w:szCs w:val="28"/>
          <w:lang w:eastAsia="en-US"/>
        </w:rPr>
      </w:pPr>
      <w:r w:rsidRPr="000D61DF">
        <w:rPr>
          <w:sz w:val="28"/>
          <w:szCs w:val="28"/>
          <w:lang w:eastAsia="en-US"/>
        </w:rPr>
        <w:t>проводить мониторинг развития технологий произвольно избранной отрасли на основе работы с информационными источниками различных видов.</w:t>
      </w:r>
    </w:p>
    <w:p w:rsidR="003C0BEA" w:rsidRPr="000D61DF" w:rsidRDefault="003C0BEA" w:rsidP="003D71D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3C0BEA" w:rsidRPr="000D61DF" w:rsidRDefault="003C0BEA" w:rsidP="003D71DD">
      <w:pPr>
        <w:pStyle w:val="-11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i/>
          <w:sz w:val="28"/>
          <w:szCs w:val="28"/>
          <w:lang w:eastAsia="en-US"/>
        </w:rPr>
      </w:pPr>
      <w:r w:rsidRPr="000D61DF">
        <w:rPr>
          <w:i/>
          <w:sz w:val="28"/>
          <w:szCs w:val="28"/>
          <w:lang w:eastAsia="en-US"/>
        </w:rPr>
        <w:t>приводить рассуждения, содержащие аргументированные оценки и прогнозы развития технологий в сферах медицины, производства и обработки материалов, машиностроения, производства продуктов питания, сервиса, информационной сфере.</w:t>
      </w:r>
    </w:p>
    <w:p w:rsidR="003C0BEA" w:rsidRPr="000D61DF" w:rsidRDefault="003C0BEA" w:rsidP="003D71DD">
      <w:pPr>
        <w:pStyle w:val="-11"/>
        <w:ind w:left="0" w:firstLine="709"/>
        <w:jc w:val="both"/>
        <w:rPr>
          <w:b/>
          <w:sz w:val="28"/>
          <w:szCs w:val="28"/>
          <w:lang w:eastAsia="en-US"/>
        </w:rPr>
      </w:pPr>
      <w:r w:rsidRPr="000D61DF">
        <w:rPr>
          <w:b/>
          <w:sz w:val="28"/>
          <w:szCs w:val="28"/>
          <w:lang w:eastAsia="en-US"/>
        </w:rPr>
        <w:t xml:space="preserve">Формирование технологической культуры и проектно-технологического мышления </w:t>
      </w:r>
      <w:proofErr w:type="gramStart"/>
      <w:r w:rsidRPr="000D61DF">
        <w:rPr>
          <w:b/>
          <w:sz w:val="28"/>
          <w:szCs w:val="28"/>
          <w:lang w:eastAsia="en-US"/>
        </w:rPr>
        <w:t>обучающихся</w:t>
      </w:r>
      <w:proofErr w:type="gramEnd"/>
    </w:p>
    <w:p w:rsidR="003C0BEA" w:rsidRPr="000D61DF" w:rsidRDefault="003C0BEA" w:rsidP="003D71DD">
      <w:pPr>
        <w:pStyle w:val="-11"/>
        <w:ind w:left="0" w:firstLine="709"/>
        <w:jc w:val="both"/>
        <w:rPr>
          <w:rFonts w:eastAsia="MS Mincho"/>
          <w:sz w:val="28"/>
          <w:szCs w:val="28"/>
        </w:rPr>
      </w:pPr>
      <w:r w:rsidRPr="000D61DF">
        <w:rPr>
          <w:sz w:val="28"/>
          <w:szCs w:val="28"/>
        </w:rPr>
        <w:t>Выпускник научится:</w:t>
      </w:r>
    </w:p>
    <w:p w:rsidR="003C0BEA" w:rsidRPr="000D61DF" w:rsidRDefault="003C0BEA" w:rsidP="003D71DD">
      <w:pPr>
        <w:pStyle w:val="-11"/>
        <w:numPr>
          <w:ilvl w:val="1"/>
          <w:numId w:val="41"/>
        </w:numPr>
        <w:tabs>
          <w:tab w:val="left" w:pos="993"/>
        </w:tabs>
        <w:ind w:left="0" w:firstLine="709"/>
        <w:jc w:val="both"/>
        <w:rPr>
          <w:sz w:val="28"/>
          <w:szCs w:val="28"/>
          <w:lang w:eastAsia="en-US"/>
        </w:rPr>
      </w:pPr>
      <w:r w:rsidRPr="000D61DF">
        <w:rPr>
          <w:sz w:val="28"/>
          <w:szCs w:val="28"/>
          <w:lang w:eastAsia="en-US"/>
        </w:rPr>
        <w:t>следовать технологии, в том числе в процессе изготовления субъективно нового продукта;</w:t>
      </w:r>
    </w:p>
    <w:p w:rsidR="003C0BEA" w:rsidRPr="000D61DF" w:rsidRDefault="003C0BEA" w:rsidP="003D71DD">
      <w:pPr>
        <w:pStyle w:val="-11"/>
        <w:numPr>
          <w:ilvl w:val="1"/>
          <w:numId w:val="41"/>
        </w:numPr>
        <w:tabs>
          <w:tab w:val="left" w:pos="993"/>
        </w:tabs>
        <w:ind w:left="0" w:firstLine="709"/>
        <w:jc w:val="both"/>
        <w:rPr>
          <w:sz w:val="28"/>
          <w:szCs w:val="28"/>
          <w:lang w:eastAsia="en-US"/>
        </w:rPr>
      </w:pPr>
      <w:r w:rsidRPr="000D61DF">
        <w:rPr>
          <w:sz w:val="28"/>
          <w:szCs w:val="28"/>
          <w:lang w:eastAsia="en-US"/>
        </w:rPr>
        <w:t xml:space="preserve">оценивать условия применимости </w:t>
      </w:r>
      <w:proofErr w:type="gramStart"/>
      <w:r w:rsidRPr="000D61DF">
        <w:rPr>
          <w:sz w:val="28"/>
          <w:szCs w:val="28"/>
          <w:lang w:eastAsia="en-US"/>
        </w:rPr>
        <w:t>технологии</w:t>
      </w:r>
      <w:proofErr w:type="gramEnd"/>
      <w:r w:rsidRPr="000D61DF">
        <w:rPr>
          <w:sz w:val="28"/>
          <w:szCs w:val="28"/>
          <w:lang w:eastAsia="en-US"/>
        </w:rPr>
        <w:t xml:space="preserve"> в том числе с позиций экологической защищенности;</w:t>
      </w:r>
    </w:p>
    <w:p w:rsidR="003C0BEA" w:rsidRPr="000D61DF" w:rsidRDefault="003C0BEA" w:rsidP="003D71DD">
      <w:pPr>
        <w:pStyle w:val="-11"/>
        <w:numPr>
          <w:ilvl w:val="1"/>
          <w:numId w:val="41"/>
        </w:numPr>
        <w:tabs>
          <w:tab w:val="left" w:pos="993"/>
        </w:tabs>
        <w:ind w:left="0" w:firstLine="709"/>
        <w:jc w:val="both"/>
        <w:rPr>
          <w:sz w:val="28"/>
          <w:szCs w:val="28"/>
          <w:lang w:eastAsia="en-US"/>
        </w:rPr>
      </w:pPr>
      <w:r w:rsidRPr="000D61DF">
        <w:rPr>
          <w:sz w:val="28"/>
          <w:szCs w:val="28"/>
          <w:lang w:eastAsia="en-US"/>
        </w:rPr>
        <w:t>прогнозировать по известной технологии выходы (характеристики продукта) в зависимости от изменения входов / параметров / ресурсов, проверяет прогнозы опытно-экспериментальным путем, в том числе самостоятельно планируя такого рода эксперименты;</w:t>
      </w:r>
    </w:p>
    <w:p w:rsidR="003C0BEA" w:rsidRPr="000D61DF" w:rsidRDefault="003C0BEA" w:rsidP="003D71DD">
      <w:pPr>
        <w:pStyle w:val="-11"/>
        <w:numPr>
          <w:ilvl w:val="1"/>
          <w:numId w:val="41"/>
        </w:numPr>
        <w:tabs>
          <w:tab w:val="left" w:pos="993"/>
        </w:tabs>
        <w:ind w:left="0" w:firstLine="709"/>
        <w:jc w:val="both"/>
        <w:rPr>
          <w:sz w:val="28"/>
          <w:szCs w:val="28"/>
          <w:lang w:eastAsia="en-US"/>
        </w:rPr>
      </w:pPr>
      <w:r w:rsidRPr="000D61DF">
        <w:rPr>
          <w:sz w:val="28"/>
          <w:szCs w:val="28"/>
          <w:lang w:eastAsia="en-US"/>
        </w:rPr>
        <w:t>в зависимости от ситуации оптимизировать базовые технологии (</w:t>
      </w:r>
      <w:proofErr w:type="spellStart"/>
      <w:r w:rsidRPr="000D61DF">
        <w:rPr>
          <w:sz w:val="28"/>
          <w:szCs w:val="28"/>
          <w:lang w:eastAsia="en-US"/>
        </w:rPr>
        <w:t>затратность</w:t>
      </w:r>
      <w:proofErr w:type="spellEnd"/>
      <w:r w:rsidRPr="000D61DF">
        <w:rPr>
          <w:sz w:val="28"/>
          <w:szCs w:val="28"/>
          <w:lang w:eastAsia="en-US"/>
        </w:rPr>
        <w:t xml:space="preserve"> – качество), проводит анализ альтернативных ресурсов, соединяет в единый план несколько технологий без их видоизменения для получения сложносоставного материального или информационного продукта;</w:t>
      </w:r>
    </w:p>
    <w:p w:rsidR="003C0BEA" w:rsidRPr="000D61DF" w:rsidRDefault="003C0BEA" w:rsidP="003D71DD">
      <w:pPr>
        <w:pStyle w:val="-11"/>
        <w:numPr>
          <w:ilvl w:val="1"/>
          <w:numId w:val="41"/>
        </w:numPr>
        <w:tabs>
          <w:tab w:val="left" w:pos="993"/>
        </w:tabs>
        <w:ind w:left="0" w:firstLine="709"/>
        <w:jc w:val="both"/>
        <w:rPr>
          <w:sz w:val="28"/>
          <w:szCs w:val="28"/>
          <w:lang w:eastAsia="en-US"/>
        </w:rPr>
      </w:pPr>
      <w:r w:rsidRPr="000D61DF">
        <w:rPr>
          <w:sz w:val="28"/>
          <w:szCs w:val="28"/>
          <w:lang w:eastAsia="en-US"/>
        </w:rPr>
        <w:t>проводить оценку и испытание полученного продукта;</w:t>
      </w:r>
    </w:p>
    <w:p w:rsidR="003C0BEA" w:rsidRPr="000D61DF" w:rsidRDefault="003C0BEA" w:rsidP="003D71DD">
      <w:pPr>
        <w:pStyle w:val="-11"/>
        <w:numPr>
          <w:ilvl w:val="1"/>
          <w:numId w:val="41"/>
        </w:numPr>
        <w:tabs>
          <w:tab w:val="left" w:pos="993"/>
        </w:tabs>
        <w:ind w:left="0" w:firstLine="709"/>
        <w:jc w:val="both"/>
        <w:rPr>
          <w:sz w:val="28"/>
          <w:szCs w:val="28"/>
          <w:lang w:eastAsia="en-US"/>
        </w:rPr>
      </w:pPr>
      <w:r w:rsidRPr="000D61DF">
        <w:rPr>
          <w:sz w:val="28"/>
          <w:szCs w:val="28"/>
          <w:lang w:eastAsia="en-US"/>
        </w:rPr>
        <w:t>проводить анализ потребностей в тех или иных материальных или информационных продуктах;</w:t>
      </w:r>
    </w:p>
    <w:p w:rsidR="003C0BEA" w:rsidRPr="000D61DF" w:rsidRDefault="003C0BEA" w:rsidP="003D71DD">
      <w:pPr>
        <w:pStyle w:val="-11"/>
        <w:numPr>
          <w:ilvl w:val="1"/>
          <w:numId w:val="41"/>
        </w:numPr>
        <w:tabs>
          <w:tab w:val="left" w:pos="993"/>
        </w:tabs>
        <w:ind w:left="0" w:firstLine="709"/>
        <w:jc w:val="both"/>
        <w:rPr>
          <w:sz w:val="28"/>
          <w:szCs w:val="28"/>
          <w:lang w:eastAsia="en-US"/>
        </w:rPr>
      </w:pPr>
      <w:r w:rsidRPr="000D61DF">
        <w:rPr>
          <w:sz w:val="28"/>
          <w:szCs w:val="28"/>
          <w:lang w:eastAsia="en-US"/>
        </w:rPr>
        <w:t>описывать технологическое решение с помощью текста, рисунков, графического изображения;</w:t>
      </w:r>
    </w:p>
    <w:p w:rsidR="003C0BEA" w:rsidRPr="000D61DF" w:rsidRDefault="003C0BEA" w:rsidP="003D71DD">
      <w:pPr>
        <w:pStyle w:val="-11"/>
        <w:numPr>
          <w:ilvl w:val="1"/>
          <w:numId w:val="41"/>
        </w:numPr>
        <w:tabs>
          <w:tab w:val="left" w:pos="993"/>
        </w:tabs>
        <w:ind w:left="0" w:firstLine="709"/>
        <w:jc w:val="both"/>
        <w:rPr>
          <w:sz w:val="28"/>
          <w:szCs w:val="28"/>
          <w:lang w:eastAsia="en-US"/>
        </w:rPr>
      </w:pPr>
      <w:r w:rsidRPr="000D61DF">
        <w:rPr>
          <w:sz w:val="28"/>
          <w:szCs w:val="28"/>
          <w:lang w:eastAsia="en-US"/>
        </w:rPr>
        <w:t>анализировать возможные технологические решения, определять их достоинства и недостатки в контексте заданной ситуации;</w:t>
      </w:r>
    </w:p>
    <w:p w:rsidR="003C0BEA" w:rsidRPr="000D61DF" w:rsidRDefault="003C0BEA" w:rsidP="003D71DD">
      <w:pPr>
        <w:pStyle w:val="-11"/>
        <w:numPr>
          <w:ilvl w:val="1"/>
          <w:numId w:val="41"/>
        </w:numPr>
        <w:tabs>
          <w:tab w:val="left" w:pos="993"/>
        </w:tabs>
        <w:ind w:left="0" w:firstLine="709"/>
        <w:jc w:val="both"/>
        <w:rPr>
          <w:sz w:val="28"/>
          <w:szCs w:val="28"/>
          <w:lang w:eastAsia="en-US"/>
        </w:rPr>
      </w:pPr>
      <w:r w:rsidRPr="000D61DF">
        <w:rPr>
          <w:sz w:val="28"/>
          <w:szCs w:val="28"/>
          <w:lang w:eastAsia="en-US"/>
        </w:rPr>
        <w:t>проводить и анализировать разработку и / или реализацию прикладных проектов, предполагающих:</w:t>
      </w:r>
    </w:p>
    <w:p w:rsidR="003C0BEA" w:rsidRPr="000D61DF" w:rsidRDefault="003C0BEA" w:rsidP="003D71DD">
      <w:pPr>
        <w:pStyle w:val="-11"/>
        <w:numPr>
          <w:ilvl w:val="1"/>
          <w:numId w:val="42"/>
        </w:numPr>
        <w:ind w:left="0" w:firstLine="709"/>
        <w:jc w:val="both"/>
        <w:rPr>
          <w:sz w:val="28"/>
          <w:szCs w:val="28"/>
          <w:lang w:eastAsia="en-US"/>
        </w:rPr>
      </w:pPr>
      <w:r w:rsidRPr="000D61DF">
        <w:rPr>
          <w:sz w:val="28"/>
          <w:szCs w:val="28"/>
          <w:lang w:eastAsia="en-US"/>
        </w:rPr>
        <w:t>изготовление материального продукта на основе технологической документации с применением элементарных (не требующих регулирования) и сложных (требующих регулирования / настройки) рабочих инструментов / технологического оборудования;</w:t>
      </w:r>
    </w:p>
    <w:p w:rsidR="003C0BEA" w:rsidRPr="000D61DF" w:rsidRDefault="003C0BEA" w:rsidP="003D71DD">
      <w:pPr>
        <w:pStyle w:val="-11"/>
        <w:numPr>
          <w:ilvl w:val="1"/>
          <w:numId w:val="42"/>
        </w:numPr>
        <w:ind w:left="0" w:firstLine="709"/>
        <w:jc w:val="both"/>
        <w:rPr>
          <w:sz w:val="28"/>
          <w:szCs w:val="28"/>
          <w:lang w:eastAsia="en-US"/>
        </w:rPr>
      </w:pPr>
      <w:r w:rsidRPr="000D61DF">
        <w:rPr>
          <w:sz w:val="28"/>
          <w:szCs w:val="28"/>
          <w:lang w:eastAsia="en-US"/>
        </w:rPr>
        <w:t>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продукта;</w:t>
      </w:r>
    </w:p>
    <w:p w:rsidR="003C0BEA" w:rsidRPr="000D61DF" w:rsidRDefault="003C0BEA" w:rsidP="003D71DD">
      <w:pPr>
        <w:pStyle w:val="-11"/>
        <w:numPr>
          <w:ilvl w:val="1"/>
          <w:numId w:val="42"/>
        </w:numPr>
        <w:ind w:left="0" w:firstLine="709"/>
        <w:jc w:val="both"/>
        <w:rPr>
          <w:sz w:val="28"/>
          <w:szCs w:val="28"/>
          <w:lang w:eastAsia="en-US"/>
        </w:rPr>
      </w:pPr>
      <w:r w:rsidRPr="000D61DF">
        <w:rPr>
          <w:sz w:val="28"/>
          <w:szCs w:val="28"/>
          <w:lang w:eastAsia="en-US"/>
        </w:rPr>
        <w:t>определение характеристик и разработку материального продукта, включая его моделирование в информационной среде (конструкторе);</w:t>
      </w:r>
    </w:p>
    <w:p w:rsidR="003C0BEA" w:rsidRPr="000D61DF" w:rsidRDefault="003C0BEA" w:rsidP="003D71DD">
      <w:pPr>
        <w:pStyle w:val="-11"/>
        <w:numPr>
          <w:ilvl w:val="1"/>
          <w:numId w:val="42"/>
        </w:numPr>
        <w:ind w:left="0" w:firstLine="709"/>
        <w:jc w:val="both"/>
        <w:rPr>
          <w:sz w:val="28"/>
          <w:szCs w:val="28"/>
          <w:lang w:eastAsia="en-US"/>
        </w:rPr>
      </w:pPr>
      <w:r w:rsidRPr="000D61DF">
        <w:rPr>
          <w:sz w:val="28"/>
          <w:szCs w:val="28"/>
          <w:lang w:eastAsia="en-US"/>
        </w:rPr>
        <w:lastRenderedPageBreak/>
        <w:t>встраивание созданного информационного продукта в заданную оболочку;</w:t>
      </w:r>
    </w:p>
    <w:p w:rsidR="003C0BEA" w:rsidRPr="000D61DF" w:rsidRDefault="003C0BEA" w:rsidP="003D71DD">
      <w:pPr>
        <w:pStyle w:val="-11"/>
        <w:numPr>
          <w:ilvl w:val="1"/>
          <w:numId w:val="42"/>
        </w:numPr>
        <w:ind w:left="0" w:firstLine="709"/>
        <w:jc w:val="both"/>
        <w:rPr>
          <w:sz w:val="28"/>
          <w:szCs w:val="28"/>
          <w:lang w:eastAsia="en-US"/>
        </w:rPr>
      </w:pPr>
      <w:r w:rsidRPr="000D61DF">
        <w:rPr>
          <w:sz w:val="28"/>
          <w:szCs w:val="28"/>
          <w:lang w:eastAsia="en-US"/>
        </w:rPr>
        <w:t>изготовление информационного продукта по заданному алгоритму в заданной оболочке;</w:t>
      </w:r>
    </w:p>
    <w:p w:rsidR="003C0BEA" w:rsidRPr="000D61DF" w:rsidRDefault="003C0BEA" w:rsidP="003D71DD">
      <w:pPr>
        <w:pStyle w:val="-11"/>
        <w:numPr>
          <w:ilvl w:val="1"/>
          <w:numId w:val="41"/>
        </w:numPr>
        <w:tabs>
          <w:tab w:val="left" w:pos="993"/>
        </w:tabs>
        <w:ind w:left="0" w:firstLine="709"/>
        <w:jc w:val="both"/>
        <w:rPr>
          <w:sz w:val="28"/>
          <w:szCs w:val="28"/>
          <w:lang w:eastAsia="en-US"/>
        </w:rPr>
      </w:pPr>
      <w:r w:rsidRPr="000D61DF">
        <w:rPr>
          <w:sz w:val="28"/>
          <w:szCs w:val="28"/>
          <w:lang w:eastAsia="en-US"/>
        </w:rPr>
        <w:t>проводить и анализировать разработку и / или реализацию технологических проектов, предполагающих:</w:t>
      </w:r>
    </w:p>
    <w:p w:rsidR="003C0BEA" w:rsidRPr="000D61DF" w:rsidRDefault="003C0BEA" w:rsidP="003D71DD">
      <w:pPr>
        <w:pStyle w:val="-11"/>
        <w:numPr>
          <w:ilvl w:val="1"/>
          <w:numId w:val="42"/>
        </w:numPr>
        <w:ind w:left="0" w:firstLine="709"/>
        <w:jc w:val="both"/>
        <w:rPr>
          <w:sz w:val="28"/>
          <w:szCs w:val="28"/>
          <w:lang w:eastAsia="en-US"/>
        </w:rPr>
      </w:pPr>
      <w:r w:rsidRPr="000D61DF">
        <w:rPr>
          <w:sz w:val="28"/>
          <w:szCs w:val="28"/>
          <w:lang w:eastAsia="en-US"/>
        </w:rPr>
        <w:t>оптимизацию заданного способа (технологии) получения требующегося материального продукта (после его применения в собственной практике);</w:t>
      </w:r>
    </w:p>
    <w:p w:rsidR="003C0BEA" w:rsidRPr="000D61DF" w:rsidRDefault="003C0BEA" w:rsidP="003D71DD">
      <w:pPr>
        <w:pStyle w:val="-11"/>
        <w:numPr>
          <w:ilvl w:val="1"/>
          <w:numId w:val="42"/>
        </w:numPr>
        <w:ind w:left="0" w:firstLine="709"/>
        <w:jc w:val="both"/>
        <w:rPr>
          <w:sz w:val="28"/>
          <w:szCs w:val="28"/>
          <w:lang w:eastAsia="en-US"/>
        </w:rPr>
      </w:pPr>
      <w:r w:rsidRPr="000D61DF">
        <w:rPr>
          <w:sz w:val="28"/>
          <w:szCs w:val="28"/>
          <w:lang w:eastAsia="en-US"/>
        </w:rPr>
        <w:t>обобщение прецедентов получения продуктов одной группы различными субъектами (опыта), анализ потребительских свойств данных продуктов, запросов групп их потребителей, условий производства с выработкой (</w:t>
      </w:r>
      <w:proofErr w:type="spellStart"/>
      <w:r w:rsidRPr="000D61DF">
        <w:rPr>
          <w:sz w:val="28"/>
          <w:szCs w:val="28"/>
          <w:lang w:eastAsia="en-US"/>
        </w:rPr>
        <w:t>процессированием</w:t>
      </w:r>
      <w:proofErr w:type="spellEnd"/>
      <w:r w:rsidRPr="000D61DF">
        <w:rPr>
          <w:sz w:val="28"/>
          <w:szCs w:val="28"/>
          <w:lang w:eastAsia="en-US"/>
        </w:rPr>
        <w:t>, регламентацией) технологии производства данного продукта и ее пилотного применения; разработку инструкций, технологических карт для исполнителей, согласование с заинтересованными субъектами;</w:t>
      </w:r>
    </w:p>
    <w:p w:rsidR="003C0BEA" w:rsidRPr="000D61DF" w:rsidRDefault="003C0BEA" w:rsidP="003D71DD">
      <w:pPr>
        <w:pStyle w:val="-11"/>
        <w:numPr>
          <w:ilvl w:val="1"/>
          <w:numId w:val="42"/>
        </w:numPr>
        <w:ind w:left="0" w:firstLine="709"/>
        <w:jc w:val="both"/>
        <w:rPr>
          <w:sz w:val="28"/>
          <w:szCs w:val="28"/>
          <w:lang w:eastAsia="en-US"/>
        </w:rPr>
      </w:pPr>
      <w:r w:rsidRPr="000D61DF">
        <w:rPr>
          <w:sz w:val="28"/>
          <w:szCs w:val="28"/>
          <w:lang w:eastAsia="en-US"/>
        </w:rPr>
        <w:t>разработку (комбинирование, изменение параметров и требований к ресурсам) технологии получения материального и информационного продукта с заданными свойствами;</w:t>
      </w:r>
    </w:p>
    <w:p w:rsidR="003C0BEA" w:rsidRPr="000D61DF" w:rsidRDefault="003C0BEA" w:rsidP="003D71DD">
      <w:pPr>
        <w:pStyle w:val="-11"/>
        <w:numPr>
          <w:ilvl w:val="1"/>
          <w:numId w:val="41"/>
        </w:numPr>
        <w:tabs>
          <w:tab w:val="left" w:pos="993"/>
        </w:tabs>
        <w:ind w:left="0" w:firstLine="709"/>
        <w:jc w:val="both"/>
        <w:rPr>
          <w:sz w:val="28"/>
          <w:szCs w:val="28"/>
          <w:lang w:eastAsia="en-US"/>
        </w:rPr>
      </w:pPr>
      <w:r w:rsidRPr="000D61DF">
        <w:rPr>
          <w:sz w:val="28"/>
          <w:szCs w:val="28"/>
          <w:lang w:eastAsia="en-US"/>
        </w:rPr>
        <w:t>проводить и анализировать разработку и / или реализацию проектов, предполагающих:</w:t>
      </w:r>
    </w:p>
    <w:p w:rsidR="003C0BEA" w:rsidRPr="000D61DF" w:rsidRDefault="003C0BEA" w:rsidP="003D71DD">
      <w:pPr>
        <w:pStyle w:val="-11"/>
        <w:numPr>
          <w:ilvl w:val="1"/>
          <w:numId w:val="42"/>
        </w:numPr>
        <w:ind w:left="0" w:firstLine="709"/>
        <w:jc w:val="both"/>
        <w:rPr>
          <w:sz w:val="28"/>
          <w:szCs w:val="28"/>
          <w:lang w:eastAsia="en-US"/>
        </w:rPr>
      </w:pPr>
      <w:r w:rsidRPr="000D61DF">
        <w:rPr>
          <w:sz w:val="28"/>
          <w:szCs w:val="28"/>
          <w:lang w:eastAsia="en-US"/>
        </w:rPr>
        <w:t>планирование (разработку) материального продукта в соответствии с задачей собственной деятельности (включая моделирование и разработку документации);</w:t>
      </w:r>
    </w:p>
    <w:p w:rsidR="003C0BEA" w:rsidRPr="000D61DF" w:rsidRDefault="003C0BEA" w:rsidP="003D71DD">
      <w:pPr>
        <w:pStyle w:val="-11"/>
        <w:numPr>
          <w:ilvl w:val="1"/>
          <w:numId w:val="42"/>
        </w:numPr>
        <w:ind w:left="0" w:firstLine="709"/>
        <w:jc w:val="both"/>
        <w:rPr>
          <w:sz w:val="28"/>
          <w:szCs w:val="28"/>
          <w:lang w:eastAsia="en-US"/>
        </w:rPr>
      </w:pPr>
      <w:r w:rsidRPr="000D61DF">
        <w:rPr>
          <w:sz w:val="28"/>
          <w:szCs w:val="28"/>
          <w:lang w:eastAsia="en-US"/>
        </w:rPr>
        <w:t>планирование (разработку) материального продукта на основе самостоятельно проведенных исследований потребительских интересов;</w:t>
      </w:r>
    </w:p>
    <w:p w:rsidR="003C0BEA" w:rsidRPr="000D61DF" w:rsidRDefault="003C0BEA" w:rsidP="003D71DD">
      <w:pPr>
        <w:pStyle w:val="-11"/>
        <w:numPr>
          <w:ilvl w:val="1"/>
          <w:numId w:val="42"/>
        </w:numPr>
        <w:ind w:left="0" w:firstLine="709"/>
        <w:jc w:val="both"/>
        <w:rPr>
          <w:sz w:val="28"/>
          <w:szCs w:val="28"/>
          <w:lang w:eastAsia="en-US"/>
        </w:rPr>
      </w:pPr>
      <w:r w:rsidRPr="000D61DF">
        <w:rPr>
          <w:sz w:val="28"/>
          <w:szCs w:val="28"/>
          <w:lang w:eastAsia="en-US"/>
        </w:rPr>
        <w:t>разработку плана продвижения продукта;</w:t>
      </w:r>
    </w:p>
    <w:p w:rsidR="003C0BEA" w:rsidRPr="000D61DF" w:rsidRDefault="003C0BEA" w:rsidP="003D71DD">
      <w:pPr>
        <w:pStyle w:val="-11"/>
        <w:numPr>
          <w:ilvl w:val="1"/>
          <w:numId w:val="41"/>
        </w:numPr>
        <w:tabs>
          <w:tab w:val="left" w:pos="993"/>
        </w:tabs>
        <w:ind w:left="0" w:firstLine="709"/>
        <w:jc w:val="both"/>
        <w:rPr>
          <w:sz w:val="28"/>
          <w:szCs w:val="28"/>
          <w:lang w:eastAsia="en-US"/>
        </w:rPr>
      </w:pPr>
      <w:r w:rsidRPr="000D61DF">
        <w:rPr>
          <w:sz w:val="28"/>
          <w:szCs w:val="28"/>
          <w:lang w:eastAsia="en-US"/>
        </w:rPr>
        <w:t>проводить и анализировать конструирование механизмов, простейших роботов, позволяющих решить конкретные задачи (с помощью стандартных простых механизмов, с помощью материального или виртуального конструктора).</w:t>
      </w:r>
    </w:p>
    <w:p w:rsidR="003C0BEA" w:rsidRPr="000D61DF" w:rsidRDefault="003C0BEA" w:rsidP="003D71DD">
      <w:pPr>
        <w:pStyle w:val="-11"/>
        <w:numPr>
          <w:ilvl w:val="1"/>
          <w:numId w:val="41"/>
        </w:numPr>
        <w:tabs>
          <w:tab w:val="left" w:pos="993"/>
        </w:tabs>
        <w:ind w:left="0" w:firstLine="709"/>
        <w:jc w:val="both"/>
        <w:rPr>
          <w:b/>
          <w:sz w:val="28"/>
          <w:szCs w:val="28"/>
        </w:rPr>
      </w:pPr>
      <w:r w:rsidRPr="000D61DF">
        <w:rPr>
          <w:b/>
          <w:sz w:val="28"/>
          <w:szCs w:val="28"/>
        </w:rPr>
        <w:t>Выпускник получит возможность научиться:</w:t>
      </w:r>
    </w:p>
    <w:p w:rsidR="003C0BEA" w:rsidRPr="000D61DF" w:rsidRDefault="003C0BEA" w:rsidP="003D71DD">
      <w:pPr>
        <w:pStyle w:val="-11"/>
        <w:numPr>
          <w:ilvl w:val="1"/>
          <w:numId w:val="39"/>
        </w:numPr>
        <w:tabs>
          <w:tab w:val="left" w:pos="993"/>
        </w:tabs>
        <w:ind w:left="0" w:firstLine="709"/>
        <w:jc w:val="both"/>
        <w:rPr>
          <w:i/>
          <w:sz w:val="28"/>
          <w:szCs w:val="28"/>
          <w:lang w:eastAsia="en-US"/>
        </w:rPr>
      </w:pPr>
      <w:r w:rsidRPr="000D61DF">
        <w:rPr>
          <w:i/>
          <w:sz w:val="28"/>
          <w:szCs w:val="28"/>
          <w:lang w:eastAsia="en-US"/>
        </w:rPr>
        <w:t>выявлять и формулировать проблему, требующую технологического решения;</w:t>
      </w:r>
    </w:p>
    <w:p w:rsidR="003C0BEA" w:rsidRPr="000D61DF" w:rsidRDefault="003C0BEA" w:rsidP="003D71DD">
      <w:pPr>
        <w:pStyle w:val="-11"/>
        <w:numPr>
          <w:ilvl w:val="1"/>
          <w:numId w:val="39"/>
        </w:numPr>
        <w:tabs>
          <w:tab w:val="left" w:pos="993"/>
        </w:tabs>
        <w:ind w:left="0" w:firstLine="709"/>
        <w:jc w:val="both"/>
        <w:rPr>
          <w:i/>
          <w:sz w:val="28"/>
          <w:szCs w:val="28"/>
          <w:lang w:eastAsia="en-US"/>
        </w:rPr>
      </w:pPr>
      <w:r w:rsidRPr="000D61DF">
        <w:rPr>
          <w:i/>
          <w:sz w:val="28"/>
          <w:szCs w:val="28"/>
          <w:lang w:eastAsia="en-US"/>
        </w:rPr>
        <w:t>модифицировать имеющиеся продукты в соответствии с ситуацией / заказом / потребностью / задачей деятельности и в соответствии с их характеристиками разрабатывать технологию на основе базовой технологии;</w:t>
      </w:r>
    </w:p>
    <w:p w:rsidR="003C0BEA" w:rsidRPr="000D61DF" w:rsidRDefault="003C0BEA" w:rsidP="003D71DD">
      <w:pPr>
        <w:pStyle w:val="-11"/>
        <w:numPr>
          <w:ilvl w:val="1"/>
          <w:numId w:val="39"/>
        </w:numPr>
        <w:tabs>
          <w:tab w:val="left" w:pos="993"/>
        </w:tabs>
        <w:ind w:left="0" w:firstLine="709"/>
        <w:jc w:val="both"/>
        <w:rPr>
          <w:i/>
          <w:sz w:val="28"/>
          <w:szCs w:val="28"/>
          <w:lang w:eastAsia="en-US"/>
        </w:rPr>
      </w:pPr>
      <w:proofErr w:type="spellStart"/>
      <w:r w:rsidRPr="000D61DF">
        <w:rPr>
          <w:i/>
          <w:sz w:val="28"/>
          <w:szCs w:val="28"/>
          <w:lang w:eastAsia="en-US"/>
        </w:rPr>
        <w:t>технологизировать</w:t>
      </w:r>
      <w:proofErr w:type="spellEnd"/>
      <w:r w:rsidRPr="000D61DF">
        <w:rPr>
          <w:i/>
          <w:sz w:val="28"/>
          <w:szCs w:val="28"/>
          <w:lang w:eastAsia="en-US"/>
        </w:rPr>
        <w:t xml:space="preserve"> свой опыт, представлять на основе ретроспективного анализа и унификации деятельности описание в виде инструкции или технологической карты;</w:t>
      </w:r>
    </w:p>
    <w:p w:rsidR="003C0BEA" w:rsidRPr="000D61DF" w:rsidRDefault="003C0BEA" w:rsidP="003D71DD">
      <w:pPr>
        <w:pStyle w:val="-11"/>
        <w:numPr>
          <w:ilvl w:val="1"/>
          <w:numId w:val="39"/>
        </w:numPr>
        <w:tabs>
          <w:tab w:val="left" w:pos="993"/>
        </w:tabs>
        <w:ind w:left="0" w:firstLine="709"/>
        <w:jc w:val="both"/>
        <w:rPr>
          <w:sz w:val="28"/>
          <w:szCs w:val="28"/>
          <w:lang w:eastAsia="en-US"/>
        </w:rPr>
      </w:pPr>
      <w:r w:rsidRPr="000D61DF">
        <w:rPr>
          <w:i/>
          <w:sz w:val="28"/>
          <w:szCs w:val="28"/>
          <w:lang w:eastAsia="en-US"/>
        </w:rPr>
        <w:t>оценивать коммерческий потенциал продукта и / или технологии</w:t>
      </w:r>
      <w:r w:rsidRPr="000D61DF">
        <w:rPr>
          <w:sz w:val="28"/>
          <w:szCs w:val="28"/>
          <w:lang w:eastAsia="en-US"/>
        </w:rPr>
        <w:t>.</w:t>
      </w:r>
    </w:p>
    <w:p w:rsidR="003C0BEA" w:rsidRPr="000D61DF" w:rsidRDefault="003C0BEA" w:rsidP="003D71DD">
      <w:pPr>
        <w:pStyle w:val="-11"/>
        <w:ind w:left="0" w:firstLine="709"/>
        <w:jc w:val="both"/>
        <w:rPr>
          <w:b/>
          <w:sz w:val="28"/>
          <w:szCs w:val="28"/>
          <w:lang w:eastAsia="en-US"/>
        </w:rPr>
      </w:pPr>
      <w:r w:rsidRPr="000D61DF">
        <w:rPr>
          <w:b/>
          <w:sz w:val="28"/>
          <w:szCs w:val="28"/>
          <w:lang w:eastAsia="en-US"/>
        </w:rPr>
        <w:t>Построение образовательных траекторий и планов в области профессионального самоопределения</w:t>
      </w:r>
    </w:p>
    <w:p w:rsidR="003C0BEA" w:rsidRPr="000D61DF" w:rsidRDefault="003C0BEA" w:rsidP="003D71DD">
      <w:pPr>
        <w:pStyle w:val="-11"/>
        <w:ind w:left="0" w:firstLine="709"/>
        <w:jc w:val="both"/>
        <w:rPr>
          <w:rFonts w:eastAsia="MS Mincho"/>
          <w:sz w:val="28"/>
          <w:szCs w:val="28"/>
        </w:rPr>
      </w:pPr>
      <w:r w:rsidRPr="000D61DF">
        <w:rPr>
          <w:sz w:val="28"/>
          <w:szCs w:val="28"/>
        </w:rPr>
        <w:t>Выпускник научится:</w:t>
      </w:r>
    </w:p>
    <w:p w:rsidR="003C0BEA" w:rsidRPr="000D61DF" w:rsidRDefault="003C0BEA" w:rsidP="003D71DD">
      <w:pPr>
        <w:pStyle w:val="-11"/>
        <w:numPr>
          <w:ilvl w:val="1"/>
          <w:numId w:val="38"/>
        </w:numPr>
        <w:tabs>
          <w:tab w:val="left" w:pos="993"/>
        </w:tabs>
        <w:ind w:left="0" w:firstLine="709"/>
        <w:jc w:val="both"/>
        <w:rPr>
          <w:sz w:val="28"/>
          <w:szCs w:val="28"/>
          <w:lang w:eastAsia="en-US"/>
        </w:rPr>
      </w:pPr>
      <w:r w:rsidRPr="000D61DF">
        <w:rPr>
          <w:sz w:val="28"/>
          <w:szCs w:val="28"/>
          <w:lang w:eastAsia="en-US"/>
        </w:rPr>
        <w:lastRenderedPageBreak/>
        <w:t>характеризовать группы профессий, обслуживающих технологии в сферах медицины, производства и обработки материалов, машиностроения, производства продуктов питания, сервиса, информационной сфере, описывает тенденции их развития,</w:t>
      </w:r>
    </w:p>
    <w:p w:rsidR="003C0BEA" w:rsidRPr="000D61DF" w:rsidRDefault="003C0BEA" w:rsidP="003D71DD">
      <w:pPr>
        <w:pStyle w:val="-11"/>
        <w:numPr>
          <w:ilvl w:val="1"/>
          <w:numId w:val="38"/>
        </w:numPr>
        <w:tabs>
          <w:tab w:val="left" w:pos="993"/>
        </w:tabs>
        <w:ind w:left="0" w:firstLine="709"/>
        <w:jc w:val="both"/>
        <w:rPr>
          <w:sz w:val="28"/>
          <w:szCs w:val="28"/>
          <w:lang w:eastAsia="en-US"/>
        </w:rPr>
      </w:pPr>
      <w:r w:rsidRPr="000D61DF">
        <w:rPr>
          <w:sz w:val="28"/>
          <w:szCs w:val="28"/>
          <w:lang w:eastAsia="en-US"/>
        </w:rPr>
        <w:t>характеризовать ситуацию на региональном рынке труда, называет тенденции ее развития,</w:t>
      </w:r>
    </w:p>
    <w:p w:rsidR="003C0BEA" w:rsidRPr="000D61DF" w:rsidRDefault="003C0BEA" w:rsidP="003D71DD">
      <w:pPr>
        <w:pStyle w:val="-11"/>
        <w:numPr>
          <w:ilvl w:val="1"/>
          <w:numId w:val="38"/>
        </w:numPr>
        <w:tabs>
          <w:tab w:val="left" w:pos="993"/>
        </w:tabs>
        <w:ind w:left="0" w:firstLine="709"/>
        <w:jc w:val="both"/>
        <w:rPr>
          <w:sz w:val="28"/>
          <w:szCs w:val="28"/>
          <w:lang w:eastAsia="en-US"/>
        </w:rPr>
      </w:pPr>
      <w:r w:rsidRPr="000D61DF">
        <w:rPr>
          <w:sz w:val="28"/>
          <w:szCs w:val="28"/>
          <w:lang w:eastAsia="en-US"/>
        </w:rPr>
        <w:t>разъяснять социальное значение групп профессий, востребованных на региональном рынке труда,</w:t>
      </w:r>
    </w:p>
    <w:p w:rsidR="003C0BEA" w:rsidRPr="000D61DF" w:rsidRDefault="003C0BEA" w:rsidP="003D71DD">
      <w:pPr>
        <w:pStyle w:val="-11"/>
        <w:numPr>
          <w:ilvl w:val="1"/>
          <w:numId w:val="38"/>
        </w:numPr>
        <w:tabs>
          <w:tab w:val="left" w:pos="993"/>
        </w:tabs>
        <w:ind w:left="0" w:firstLine="709"/>
        <w:jc w:val="both"/>
        <w:rPr>
          <w:sz w:val="28"/>
          <w:szCs w:val="28"/>
          <w:lang w:eastAsia="en-US"/>
        </w:rPr>
      </w:pPr>
      <w:r w:rsidRPr="000D61DF">
        <w:rPr>
          <w:sz w:val="28"/>
          <w:szCs w:val="28"/>
          <w:lang w:eastAsia="en-US"/>
        </w:rPr>
        <w:t>характеризовать группы предприятий региона проживания,</w:t>
      </w:r>
    </w:p>
    <w:p w:rsidR="003C0BEA" w:rsidRPr="000D61DF" w:rsidRDefault="003C0BEA" w:rsidP="003D71DD">
      <w:pPr>
        <w:pStyle w:val="-11"/>
        <w:numPr>
          <w:ilvl w:val="1"/>
          <w:numId w:val="38"/>
        </w:numPr>
        <w:tabs>
          <w:tab w:val="left" w:pos="993"/>
        </w:tabs>
        <w:ind w:left="0" w:firstLine="709"/>
        <w:jc w:val="both"/>
        <w:rPr>
          <w:sz w:val="28"/>
          <w:szCs w:val="28"/>
          <w:lang w:eastAsia="en-US"/>
        </w:rPr>
      </w:pPr>
      <w:r w:rsidRPr="000D61DF">
        <w:rPr>
          <w:sz w:val="28"/>
          <w:szCs w:val="28"/>
          <w:lang w:eastAsia="en-US"/>
        </w:rPr>
        <w:t>характеризовать учреждения профессионального образования различного уровня, расположенные на территории проживания обучающегося, об оказываемых ими образовательных услугах, условиях поступления и особенностях обучения,</w:t>
      </w:r>
    </w:p>
    <w:p w:rsidR="003C0BEA" w:rsidRPr="000D61DF" w:rsidRDefault="003C0BEA" w:rsidP="003D71DD">
      <w:pPr>
        <w:pStyle w:val="-11"/>
        <w:numPr>
          <w:ilvl w:val="1"/>
          <w:numId w:val="38"/>
        </w:numPr>
        <w:tabs>
          <w:tab w:val="left" w:pos="993"/>
        </w:tabs>
        <w:ind w:left="0" w:firstLine="709"/>
        <w:jc w:val="both"/>
        <w:rPr>
          <w:sz w:val="28"/>
          <w:szCs w:val="28"/>
          <w:lang w:eastAsia="en-US"/>
        </w:rPr>
      </w:pPr>
      <w:r w:rsidRPr="000D61DF">
        <w:rPr>
          <w:sz w:val="28"/>
          <w:szCs w:val="28"/>
          <w:lang w:eastAsia="en-US"/>
        </w:rPr>
        <w:t>анализировать свои мотивы и причины принятия тех или иных решений,</w:t>
      </w:r>
    </w:p>
    <w:p w:rsidR="003C0BEA" w:rsidRPr="000D61DF" w:rsidRDefault="003C0BEA" w:rsidP="003D71DD">
      <w:pPr>
        <w:pStyle w:val="-11"/>
        <w:numPr>
          <w:ilvl w:val="1"/>
          <w:numId w:val="38"/>
        </w:numPr>
        <w:tabs>
          <w:tab w:val="left" w:pos="993"/>
        </w:tabs>
        <w:ind w:left="0" w:firstLine="709"/>
        <w:jc w:val="both"/>
        <w:rPr>
          <w:sz w:val="28"/>
          <w:szCs w:val="28"/>
          <w:lang w:eastAsia="en-US"/>
        </w:rPr>
      </w:pPr>
      <w:r w:rsidRPr="000D61DF">
        <w:rPr>
          <w:sz w:val="28"/>
          <w:szCs w:val="28"/>
          <w:lang w:eastAsia="en-US"/>
        </w:rPr>
        <w:t>анализировать результаты и последствия своих решений, связанных с выбором и реализацией образовательной траектории,</w:t>
      </w:r>
    </w:p>
    <w:p w:rsidR="003C0BEA" w:rsidRPr="000D61DF" w:rsidRDefault="003C0BEA" w:rsidP="003D71DD">
      <w:pPr>
        <w:pStyle w:val="-11"/>
        <w:numPr>
          <w:ilvl w:val="1"/>
          <w:numId w:val="38"/>
        </w:numPr>
        <w:tabs>
          <w:tab w:val="left" w:pos="993"/>
        </w:tabs>
        <w:ind w:left="0" w:firstLine="709"/>
        <w:jc w:val="both"/>
        <w:rPr>
          <w:sz w:val="28"/>
          <w:szCs w:val="28"/>
          <w:lang w:eastAsia="en-US"/>
        </w:rPr>
      </w:pPr>
      <w:r w:rsidRPr="000D61DF">
        <w:rPr>
          <w:sz w:val="28"/>
          <w:szCs w:val="28"/>
          <w:lang w:eastAsia="en-US"/>
        </w:rPr>
        <w:t>анализировать свои возможности и предпочтения, связанные с освоением определенного уровня образовательных программ и реализацией тех или иных видов деятельности,</w:t>
      </w:r>
    </w:p>
    <w:p w:rsidR="003C0BEA" w:rsidRPr="000D61DF" w:rsidRDefault="003C0BEA" w:rsidP="003D71DD">
      <w:pPr>
        <w:pStyle w:val="-11"/>
        <w:numPr>
          <w:ilvl w:val="1"/>
          <w:numId w:val="38"/>
        </w:numPr>
        <w:tabs>
          <w:tab w:val="left" w:pos="993"/>
        </w:tabs>
        <w:ind w:left="0" w:firstLine="709"/>
        <w:jc w:val="both"/>
        <w:rPr>
          <w:sz w:val="28"/>
          <w:szCs w:val="28"/>
          <w:lang w:eastAsia="en-US"/>
        </w:rPr>
      </w:pPr>
      <w:r w:rsidRPr="000D61DF">
        <w:rPr>
          <w:sz w:val="28"/>
          <w:szCs w:val="28"/>
          <w:lang w:eastAsia="en-US"/>
        </w:rPr>
        <w:t>получит опыт наблюдения (изучения), ознакомления с современными производствами в сферах медицины, производства и обработки материалов, машиностроения, производства продуктов питания, сервиса, информационной сфере и деятельностью занятых в них работников,</w:t>
      </w:r>
    </w:p>
    <w:p w:rsidR="003C0BEA" w:rsidRPr="000D61DF" w:rsidRDefault="003C0BEA" w:rsidP="003D71DD">
      <w:pPr>
        <w:pStyle w:val="-11"/>
        <w:numPr>
          <w:ilvl w:val="1"/>
          <w:numId w:val="38"/>
        </w:numPr>
        <w:tabs>
          <w:tab w:val="left" w:pos="993"/>
        </w:tabs>
        <w:ind w:left="0" w:firstLine="709"/>
        <w:jc w:val="both"/>
        <w:rPr>
          <w:sz w:val="28"/>
          <w:szCs w:val="28"/>
          <w:lang w:eastAsia="en-US"/>
        </w:rPr>
      </w:pPr>
      <w:r w:rsidRPr="000D61DF">
        <w:rPr>
          <w:sz w:val="28"/>
          <w:szCs w:val="28"/>
          <w:lang w:eastAsia="en-US"/>
        </w:rPr>
        <w:t>получит опыт поиска, извлечения, структурирования и обработки информации о перспективах развития современных произво</w:t>
      </w:r>
      <w:proofErr w:type="gramStart"/>
      <w:r w:rsidRPr="000D61DF">
        <w:rPr>
          <w:sz w:val="28"/>
          <w:szCs w:val="28"/>
          <w:lang w:eastAsia="en-US"/>
        </w:rPr>
        <w:t>дств в р</w:t>
      </w:r>
      <w:proofErr w:type="gramEnd"/>
      <w:r w:rsidRPr="000D61DF">
        <w:rPr>
          <w:sz w:val="28"/>
          <w:szCs w:val="28"/>
          <w:lang w:eastAsia="en-US"/>
        </w:rPr>
        <w:t>егионе проживания, а также информации об актуальном состоянии и перспективах развития регионального рынка труда.</w:t>
      </w:r>
    </w:p>
    <w:p w:rsidR="003C0BEA" w:rsidRPr="000D61DF" w:rsidRDefault="003C0BEA" w:rsidP="003D71D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3C0BEA" w:rsidRPr="000D61DF" w:rsidRDefault="003C0BEA" w:rsidP="003D71DD">
      <w:pPr>
        <w:pStyle w:val="-11"/>
        <w:numPr>
          <w:ilvl w:val="1"/>
          <w:numId w:val="37"/>
        </w:numPr>
        <w:tabs>
          <w:tab w:val="left" w:pos="284"/>
          <w:tab w:val="left" w:pos="993"/>
        </w:tabs>
        <w:ind w:left="0" w:firstLine="709"/>
        <w:jc w:val="both"/>
        <w:rPr>
          <w:i/>
          <w:sz w:val="28"/>
          <w:szCs w:val="28"/>
          <w:lang w:eastAsia="en-US"/>
        </w:rPr>
      </w:pPr>
      <w:r w:rsidRPr="000D61DF">
        <w:rPr>
          <w:i/>
          <w:sz w:val="28"/>
          <w:szCs w:val="28"/>
          <w:lang w:eastAsia="en-US"/>
        </w:rPr>
        <w:t>предлагать альтернативные варианты траекторий профессионального образования для занятия заданных должностей;</w:t>
      </w:r>
    </w:p>
    <w:p w:rsidR="003C0BEA" w:rsidRPr="000D61DF" w:rsidRDefault="003C0BEA" w:rsidP="003D71DD">
      <w:pPr>
        <w:pStyle w:val="-11"/>
        <w:numPr>
          <w:ilvl w:val="1"/>
          <w:numId w:val="35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  <w:lang w:eastAsia="en-US"/>
        </w:rPr>
      </w:pPr>
      <w:r w:rsidRPr="000D61DF">
        <w:rPr>
          <w:i/>
          <w:sz w:val="28"/>
          <w:szCs w:val="28"/>
          <w:lang w:eastAsia="en-US"/>
        </w:rPr>
        <w:t>анализировать социальный статус произвольно заданной социально-профессиональной группы из числа профессий, обслуживающих технологии в сферах медицины, производства и обработки материалов, машиностроения, производства продуктов питания, сервиса, информационной сфере</w:t>
      </w:r>
      <w:r w:rsidRPr="000D61DF">
        <w:rPr>
          <w:sz w:val="28"/>
          <w:szCs w:val="28"/>
          <w:lang w:eastAsia="en-US"/>
        </w:rPr>
        <w:t>.</w:t>
      </w:r>
    </w:p>
    <w:p w:rsidR="005B1CF8" w:rsidRDefault="005B1CF8" w:rsidP="003D71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5B1CF8" w:rsidRDefault="005B1CF8" w:rsidP="003D71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5B1CF8" w:rsidRDefault="005B1CF8" w:rsidP="003D71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5B1CF8" w:rsidRDefault="005B1CF8" w:rsidP="003D71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5B1CF8" w:rsidRDefault="005B1CF8" w:rsidP="003D71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5B1CF8" w:rsidRDefault="005B1CF8" w:rsidP="003D71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E563DB" w:rsidRDefault="00E563DB" w:rsidP="003D71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E563DB" w:rsidRDefault="00E563DB" w:rsidP="003D71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E563DB" w:rsidRDefault="00E563DB" w:rsidP="003D71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E58C0" w:rsidRDefault="000E58C0" w:rsidP="003D71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E58C0" w:rsidRDefault="000E58C0" w:rsidP="003D71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E58C0" w:rsidRDefault="000E58C0" w:rsidP="003D71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E58C0" w:rsidRDefault="000E58C0" w:rsidP="003D71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E58C0" w:rsidRDefault="000E58C0" w:rsidP="003D71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A842B7" w:rsidRDefault="00A842B7" w:rsidP="003D71D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Система оценки индивидуальных достижений обучающихся по технологии</w:t>
      </w:r>
    </w:p>
    <w:p w:rsidR="00A842B7" w:rsidRPr="00A842B7" w:rsidRDefault="00A842B7" w:rsidP="003D71D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C4AC0" w:rsidRPr="007C4AC0" w:rsidRDefault="007C4AC0" w:rsidP="003D71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C4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Промежуточная аттестация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технологии</w:t>
      </w:r>
      <w:r w:rsidRPr="007C4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подразделяется </w:t>
      </w:r>
      <w:proofErr w:type="gramStart"/>
      <w:r w:rsidRPr="007C4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</w:t>
      </w:r>
      <w:proofErr w:type="gramEnd"/>
      <w:r w:rsidRPr="007C4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7C4AC0" w:rsidRPr="007C4AC0" w:rsidRDefault="007C4AC0" w:rsidP="003D71DD">
      <w:pPr>
        <w:pStyle w:val="a3"/>
        <w:numPr>
          <w:ilvl w:val="0"/>
          <w:numId w:val="3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C4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годовую аттестацию –  оценку качества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усвоения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всего объе</w:t>
      </w:r>
      <w:r w:rsidRPr="007C4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ма содержания учебного предмета за учебный год; </w:t>
      </w:r>
    </w:p>
    <w:p w:rsidR="007C4AC0" w:rsidRPr="007C4AC0" w:rsidRDefault="007C4AC0" w:rsidP="003D71DD">
      <w:pPr>
        <w:pStyle w:val="a3"/>
        <w:numPr>
          <w:ilvl w:val="0"/>
          <w:numId w:val="3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C4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четвертную  аттестацию –  оценка  качества  усвоения  </w:t>
      </w:r>
      <w:proofErr w:type="gramStart"/>
      <w:r w:rsidRPr="007C4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обучающимися</w:t>
      </w:r>
      <w:proofErr w:type="gramEnd"/>
      <w:r w:rsidRPr="007C4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содержания  какой-либо  части  (частей)  темы  (тем)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технологии </w:t>
      </w:r>
      <w:r w:rsidRPr="007C4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итогам учебного периода (четверти) на основании текущей аттестации;</w:t>
      </w:r>
    </w:p>
    <w:p w:rsidR="007C4AC0" w:rsidRPr="00323A02" w:rsidRDefault="007C4AC0" w:rsidP="003D71DD">
      <w:pPr>
        <w:pStyle w:val="a3"/>
        <w:numPr>
          <w:ilvl w:val="0"/>
          <w:numId w:val="3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23A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текущую  аттестацию  -  оценку  качества  усвоения  содержания  компонентов какой-либо части (темы</w:t>
      </w:r>
      <w:r w:rsidR="00323A02" w:rsidRPr="00323A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 w:rsidRPr="00323A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учебного предмета в процессе его изучения </w:t>
      </w:r>
      <w:proofErr w:type="gramStart"/>
      <w:r w:rsidRPr="00323A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обучающимися</w:t>
      </w:r>
      <w:proofErr w:type="gramEnd"/>
      <w:r w:rsidRPr="00323A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результатам проверки (проверок).</w:t>
      </w:r>
    </w:p>
    <w:p w:rsidR="007C4AC0" w:rsidRPr="007C4AC0" w:rsidRDefault="007C4AC0" w:rsidP="003D71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C4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Формами  </w:t>
      </w:r>
      <w:proofErr w:type="gramStart"/>
      <w:r w:rsidRPr="007C4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контроля  качества  усвоения  содержания  учебных  программ</w:t>
      </w:r>
      <w:proofErr w:type="gramEnd"/>
      <w:r w:rsidRPr="007C4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7C4AC0" w:rsidRPr="007C4AC0" w:rsidRDefault="007C4AC0" w:rsidP="003D71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7C4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обучающихся</w:t>
      </w:r>
      <w:proofErr w:type="gramEnd"/>
      <w:r w:rsidRPr="007C4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являются:</w:t>
      </w:r>
    </w:p>
    <w:p w:rsidR="007C4AC0" w:rsidRPr="007C4AC0" w:rsidRDefault="007C4AC0" w:rsidP="003D71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C4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письменная  проверка –  это  письменный  ответ  </w:t>
      </w:r>
      <w:proofErr w:type="gramStart"/>
      <w:r w:rsidRPr="007C4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обучающегося</w:t>
      </w:r>
      <w:proofErr w:type="gramEnd"/>
      <w:r w:rsidRPr="007C4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на  один  или </w:t>
      </w:r>
    </w:p>
    <w:p w:rsidR="007C4AC0" w:rsidRPr="007C4AC0" w:rsidRDefault="007C4AC0" w:rsidP="003D71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C4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систему  вопросов  (заданий).  К  письменным  ответам  относятся:  домашние, </w:t>
      </w:r>
    </w:p>
    <w:p w:rsidR="00323A02" w:rsidRDefault="00323A02" w:rsidP="003D71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лабораторно-</w:t>
      </w:r>
      <w:r w:rsidR="007C4AC0" w:rsidRPr="007C4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практические,  кон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трольные,  творческие  работы; </w:t>
      </w:r>
      <w:r w:rsidR="007C4AC0" w:rsidRPr="007C4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письменны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  ответы  на  вопросы  теста;</w:t>
      </w:r>
    </w:p>
    <w:p w:rsidR="007C4AC0" w:rsidRPr="007C4AC0" w:rsidRDefault="007C4AC0" w:rsidP="003D71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C4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устная  проверка –  это  устный  ответ  </w:t>
      </w:r>
      <w:proofErr w:type="gramStart"/>
      <w:r w:rsidRPr="007C4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обучающегося</w:t>
      </w:r>
      <w:proofErr w:type="gramEnd"/>
      <w:r w:rsidRPr="007C4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на  один  или  систему </w:t>
      </w:r>
    </w:p>
    <w:p w:rsidR="007C4AC0" w:rsidRPr="007C4AC0" w:rsidRDefault="007C4AC0" w:rsidP="003D71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C4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вопросов в форме рассказа, беседы, собеседования и </w:t>
      </w:r>
      <w:proofErr w:type="gramStart"/>
      <w:r w:rsidRPr="007C4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другое</w:t>
      </w:r>
      <w:proofErr w:type="gramEnd"/>
      <w:r w:rsidRPr="007C4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7C4AC0" w:rsidRDefault="007C4AC0" w:rsidP="003D71D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A842B7" w:rsidRDefault="00A842B7" w:rsidP="000B14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987783" w:rsidRDefault="00987783" w:rsidP="000B14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987783" w:rsidRDefault="00987783" w:rsidP="000B14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987783" w:rsidRDefault="00987783" w:rsidP="000B14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987783" w:rsidRDefault="00987783" w:rsidP="000B14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987783" w:rsidRDefault="00987783" w:rsidP="000B14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987783" w:rsidRDefault="00987783" w:rsidP="000B14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987783" w:rsidRDefault="00987783" w:rsidP="000B14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987783" w:rsidRDefault="00987783" w:rsidP="000B14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987783" w:rsidRDefault="00987783" w:rsidP="000B14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987783" w:rsidRDefault="00987783" w:rsidP="000B14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987783" w:rsidRDefault="00987783" w:rsidP="000B14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987783" w:rsidRDefault="00987783" w:rsidP="000B14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987783" w:rsidRDefault="00987783" w:rsidP="000B14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987783" w:rsidRDefault="00987783" w:rsidP="000B14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987783" w:rsidRDefault="00987783" w:rsidP="000B14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987783" w:rsidRDefault="00987783" w:rsidP="000B14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987783" w:rsidRDefault="00987783" w:rsidP="000B14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987783" w:rsidRDefault="00987783" w:rsidP="000B14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987783" w:rsidRDefault="00987783" w:rsidP="000B14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987783" w:rsidRDefault="00987783" w:rsidP="000B14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987783" w:rsidRDefault="00987783" w:rsidP="000B14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987783" w:rsidRDefault="00987783" w:rsidP="000B14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987783" w:rsidRDefault="00987783" w:rsidP="000B14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987783" w:rsidRDefault="00987783" w:rsidP="000B14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987783" w:rsidRDefault="00987783" w:rsidP="000B14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987783" w:rsidRDefault="00987783" w:rsidP="000B14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A842B7" w:rsidRDefault="00A842B7" w:rsidP="000B14E5">
      <w:pPr>
        <w:pageBreakBefore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lastRenderedPageBreak/>
        <w:t>График практических и контрольных работ</w:t>
      </w:r>
    </w:p>
    <w:p w:rsidR="00A842B7" w:rsidRDefault="00A842B7" w:rsidP="000B14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0E58C0" w:rsidRPr="00DE4715" w:rsidRDefault="000E58C0" w:rsidP="000B14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5 класс</w:t>
      </w:r>
    </w:p>
    <w:tbl>
      <w:tblPr>
        <w:tblStyle w:val="a9"/>
        <w:tblW w:w="9934" w:type="dxa"/>
        <w:tblInd w:w="40" w:type="dxa"/>
        <w:tblLook w:val="04A0" w:firstRow="1" w:lastRow="0" w:firstColumn="1" w:lastColumn="0" w:noHBand="0" w:noVBand="1"/>
      </w:tblPr>
      <w:tblGrid>
        <w:gridCol w:w="919"/>
        <w:gridCol w:w="7229"/>
        <w:gridCol w:w="1786"/>
      </w:tblGrid>
      <w:tr w:rsidR="000E58C0" w:rsidTr="000E58C0">
        <w:tc>
          <w:tcPr>
            <w:tcW w:w="919" w:type="dxa"/>
          </w:tcPr>
          <w:p w:rsidR="000E58C0" w:rsidRDefault="000E58C0" w:rsidP="000B14E5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№</w:t>
            </w:r>
          </w:p>
          <w:p w:rsidR="000E58C0" w:rsidRDefault="000E58C0" w:rsidP="000B14E5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7229" w:type="dxa"/>
          </w:tcPr>
          <w:p w:rsidR="000E58C0" w:rsidRDefault="000E58C0" w:rsidP="000B14E5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Наименование практических и контрольных работ </w:t>
            </w:r>
          </w:p>
        </w:tc>
        <w:tc>
          <w:tcPr>
            <w:tcW w:w="1786" w:type="dxa"/>
          </w:tcPr>
          <w:p w:rsidR="000E58C0" w:rsidRDefault="000E58C0" w:rsidP="000B14E5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Время проведения</w:t>
            </w:r>
          </w:p>
        </w:tc>
      </w:tr>
      <w:tr w:rsidR="000E58C0" w:rsidRPr="004F73CF" w:rsidTr="000E58C0">
        <w:tc>
          <w:tcPr>
            <w:tcW w:w="919" w:type="dxa"/>
          </w:tcPr>
          <w:p w:rsidR="000E58C0" w:rsidRPr="004F73CF" w:rsidRDefault="000E58C0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73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7229" w:type="dxa"/>
          </w:tcPr>
          <w:p w:rsidR="000E58C0" w:rsidRPr="004F73CF" w:rsidRDefault="000E58C0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Практическая работа №1: «Разработка плана размещения оборудования на кухне-столовой»</w:t>
            </w:r>
          </w:p>
        </w:tc>
        <w:tc>
          <w:tcPr>
            <w:tcW w:w="1786" w:type="dxa"/>
          </w:tcPr>
          <w:p w:rsidR="00245393" w:rsidRDefault="00245393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сентябрь</w:t>
            </w:r>
          </w:p>
          <w:p w:rsidR="000E58C0" w:rsidRPr="004F73CF" w:rsidRDefault="000E58C0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неделя</w:t>
            </w:r>
          </w:p>
        </w:tc>
      </w:tr>
      <w:tr w:rsidR="000E58C0" w:rsidRPr="004F73CF" w:rsidTr="000E58C0">
        <w:tc>
          <w:tcPr>
            <w:tcW w:w="919" w:type="dxa"/>
          </w:tcPr>
          <w:p w:rsidR="000E58C0" w:rsidRPr="004F73CF" w:rsidRDefault="000E58C0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73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7229" w:type="dxa"/>
          </w:tcPr>
          <w:p w:rsidR="000E58C0" w:rsidRPr="004F73CF" w:rsidRDefault="000E58C0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Практическая работа №2: «Изучение безопасных приемов работ с бытовыми электроприборами»</w:t>
            </w:r>
          </w:p>
        </w:tc>
        <w:tc>
          <w:tcPr>
            <w:tcW w:w="1786" w:type="dxa"/>
          </w:tcPr>
          <w:p w:rsidR="000E58C0" w:rsidRPr="004F73CF" w:rsidRDefault="000E58C0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неделя</w:t>
            </w:r>
          </w:p>
        </w:tc>
      </w:tr>
      <w:tr w:rsidR="000E58C0" w:rsidRPr="004F73CF" w:rsidTr="000E58C0">
        <w:tc>
          <w:tcPr>
            <w:tcW w:w="919" w:type="dxa"/>
          </w:tcPr>
          <w:p w:rsidR="000E58C0" w:rsidRPr="004F73CF" w:rsidRDefault="000E58C0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73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7229" w:type="dxa"/>
          </w:tcPr>
          <w:p w:rsidR="000E58C0" w:rsidRPr="004F73CF" w:rsidRDefault="000E58C0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Практическая работа №3: «Приготовление и оформление бутербродов. Приготовление горячих напитков»</w:t>
            </w:r>
          </w:p>
        </w:tc>
        <w:tc>
          <w:tcPr>
            <w:tcW w:w="1786" w:type="dxa"/>
          </w:tcPr>
          <w:p w:rsidR="000E58C0" w:rsidRPr="004F73CF" w:rsidRDefault="000E58C0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неделя</w:t>
            </w:r>
          </w:p>
        </w:tc>
      </w:tr>
      <w:tr w:rsidR="000E58C0" w:rsidRPr="004F73CF" w:rsidTr="000E58C0">
        <w:tc>
          <w:tcPr>
            <w:tcW w:w="919" w:type="dxa"/>
          </w:tcPr>
          <w:p w:rsidR="000E58C0" w:rsidRPr="004F73CF" w:rsidRDefault="000E58C0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73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7229" w:type="dxa"/>
          </w:tcPr>
          <w:p w:rsidR="000E58C0" w:rsidRPr="004F73CF" w:rsidRDefault="000E58C0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Практическая работа №4: «Приготовление и оформление блюда из круп, макаронных изделий»</w:t>
            </w:r>
          </w:p>
        </w:tc>
        <w:tc>
          <w:tcPr>
            <w:tcW w:w="1786" w:type="dxa"/>
          </w:tcPr>
          <w:p w:rsidR="000E58C0" w:rsidRPr="004F73CF" w:rsidRDefault="000E58C0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неделя</w:t>
            </w:r>
          </w:p>
        </w:tc>
      </w:tr>
      <w:tr w:rsidR="000E58C0" w:rsidRPr="004F73CF" w:rsidTr="000E58C0">
        <w:tc>
          <w:tcPr>
            <w:tcW w:w="919" w:type="dxa"/>
          </w:tcPr>
          <w:p w:rsidR="000E58C0" w:rsidRPr="004F73CF" w:rsidRDefault="000E58C0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73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7229" w:type="dxa"/>
          </w:tcPr>
          <w:p w:rsidR="000E58C0" w:rsidRPr="004F73CF" w:rsidRDefault="000E58C0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Практическая работа №5: «Приготовление блюда из сырых овощей»</w:t>
            </w:r>
          </w:p>
        </w:tc>
        <w:tc>
          <w:tcPr>
            <w:tcW w:w="1786" w:type="dxa"/>
          </w:tcPr>
          <w:p w:rsidR="00245393" w:rsidRDefault="00245393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октябрь</w:t>
            </w:r>
          </w:p>
          <w:p w:rsidR="000E58C0" w:rsidRPr="004F73CF" w:rsidRDefault="000E58C0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неделя</w:t>
            </w:r>
          </w:p>
        </w:tc>
      </w:tr>
      <w:tr w:rsidR="000E58C0" w:rsidRPr="004F73CF" w:rsidTr="000E58C0">
        <w:tc>
          <w:tcPr>
            <w:tcW w:w="919" w:type="dxa"/>
          </w:tcPr>
          <w:p w:rsidR="000E58C0" w:rsidRPr="004F73CF" w:rsidRDefault="000E58C0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73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6.</w:t>
            </w:r>
          </w:p>
        </w:tc>
        <w:tc>
          <w:tcPr>
            <w:tcW w:w="7229" w:type="dxa"/>
          </w:tcPr>
          <w:p w:rsidR="000E58C0" w:rsidRPr="004F73CF" w:rsidRDefault="000E58C0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Практическая работа №6: «Приготовление и оформление блюда из вареных овощей »</w:t>
            </w:r>
          </w:p>
        </w:tc>
        <w:tc>
          <w:tcPr>
            <w:tcW w:w="1786" w:type="dxa"/>
          </w:tcPr>
          <w:p w:rsidR="000E58C0" w:rsidRPr="004F73CF" w:rsidRDefault="000E58C0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неделя</w:t>
            </w:r>
          </w:p>
        </w:tc>
      </w:tr>
      <w:tr w:rsidR="000E58C0" w:rsidRPr="004F73CF" w:rsidTr="000E58C0">
        <w:tc>
          <w:tcPr>
            <w:tcW w:w="919" w:type="dxa"/>
          </w:tcPr>
          <w:p w:rsidR="000E58C0" w:rsidRPr="004F73CF" w:rsidRDefault="000E58C0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73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7.</w:t>
            </w:r>
          </w:p>
        </w:tc>
        <w:tc>
          <w:tcPr>
            <w:tcW w:w="7229" w:type="dxa"/>
          </w:tcPr>
          <w:p w:rsidR="000E58C0" w:rsidRPr="004F73CF" w:rsidRDefault="000E58C0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Практическая работа №7: «Приготовление и оформление блюда из яиц»</w:t>
            </w:r>
          </w:p>
        </w:tc>
        <w:tc>
          <w:tcPr>
            <w:tcW w:w="1786" w:type="dxa"/>
          </w:tcPr>
          <w:p w:rsidR="000E58C0" w:rsidRPr="004F73CF" w:rsidRDefault="000E58C0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неделя</w:t>
            </w:r>
          </w:p>
        </w:tc>
      </w:tr>
      <w:tr w:rsidR="000E58C0" w:rsidRPr="004F73CF" w:rsidTr="000E58C0">
        <w:tc>
          <w:tcPr>
            <w:tcW w:w="919" w:type="dxa"/>
          </w:tcPr>
          <w:p w:rsidR="000E58C0" w:rsidRPr="004F73CF" w:rsidRDefault="000E58C0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73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8.</w:t>
            </w:r>
          </w:p>
        </w:tc>
        <w:tc>
          <w:tcPr>
            <w:tcW w:w="7229" w:type="dxa"/>
          </w:tcPr>
          <w:p w:rsidR="000E58C0" w:rsidRPr="004F73CF" w:rsidRDefault="000E58C0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Практическая работа №8: «Разработка меню завтрака. Сервировка стола. Складывание салфеток»</w:t>
            </w:r>
          </w:p>
        </w:tc>
        <w:tc>
          <w:tcPr>
            <w:tcW w:w="1786" w:type="dxa"/>
          </w:tcPr>
          <w:p w:rsidR="000E58C0" w:rsidRPr="004F73CF" w:rsidRDefault="000E58C0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 неделя</w:t>
            </w:r>
          </w:p>
        </w:tc>
      </w:tr>
      <w:tr w:rsidR="000E58C0" w:rsidRPr="004F73CF" w:rsidTr="000E58C0">
        <w:tc>
          <w:tcPr>
            <w:tcW w:w="919" w:type="dxa"/>
          </w:tcPr>
          <w:p w:rsidR="000E58C0" w:rsidRPr="004F73CF" w:rsidRDefault="000E58C0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73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</w:t>
            </w:r>
          </w:p>
        </w:tc>
        <w:tc>
          <w:tcPr>
            <w:tcW w:w="7229" w:type="dxa"/>
          </w:tcPr>
          <w:p w:rsidR="000E58C0" w:rsidRPr="004F73CF" w:rsidRDefault="000E58C0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Лабораторная работа №1: «Определение направления долевой нити в ткани»</w:t>
            </w:r>
          </w:p>
        </w:tc>
        <w:tc>
          <w:tcPr>
            <w:tcW w:w="1786" w:type="dxa"/>
          </w:tcPr>
          <w:p w:rsidR="00245393" w:rsidRDefault="00245393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ноябрь</w:t>
            </w:r>
          </w:p>
          <w:p w:rsidR="000E58C0" w:rsidRPr="004F73CF" w:rsidRDefault="000E58C0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неделя</w:t>
            </w:r>
          </w:p>
        </w:tc>
      </w:tr>
      <w:tr w:rsidR="000E58C0" w:rsidRPr="004F73CF" w:rsidTr="000E58C0">
        <w:tc>
          <w:tcPr>
            <w:tcW w:w="919" w:type="dxa"/>
          </w:tcPr>
          <w:p w:rsidR="000E58C0" w:rsidRPr="004F73CF" w:rsidRDefault="000E58C0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73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10.</w:t>
            </w:r>
          </w:p>
        </w:tc>
        <w:tc>
          <w:tcPr>
            <w:tcW w:w="7229" w:type="dxa"/>
          </w:tcPr>
          <w:p w:rsidR="000E58C0" w:rsidRPr="004F73CF" w:rsidRDefault="000E58C0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Лабораторная работа №2: «Изучение свой</w:t>
            </w: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ств тк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ани из хлопка и льна»</w:t>
            </w:r>
          </w:p>
        </w:tc>
        <w:tc>
          <w:tcPr>
            <w:tcW w:w="1786" w:type="dxa"/>
          </w:tcPr>
          <w:p w:rsidR="000E58C0" w:rsidRPr="004F73CF" w:rsidRDefault="000E58C0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неделя</w:t>
            </w:r>
          </w:p>
        </w:tc>
      </w:tr>
      <w:tr w:rsidR="000E58C0" w:rsidRPr="004F73CF" w:rsidTr="000E58C0">
        <w:tc>
          <w:tcPr>
            <w:tcW w:w="919" w:type="dxa"/>
          </w:tcPr>
          <w:p w:rsidR="000E58C0" w:rsidRPr="004F73CF" w:rsidRDefault="000E58C0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73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11.</w:t>
            </w:r>
          </w:p>
        </w:tc>
        <w:tc>
          <w:tcPr>
            <w:tcW w:w="7229" w:type="dxa"/>
          </w:tcPr>
          <w:p w:rsidR="000E58C0" w:rsidRPr="004F73CF" w:rsidRDefault="000E58C0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Практическая работа №9: «Изготовление выкроек. Раскладка выкроек на ткани. Раскрой швейного изделия»</w:t>
            </w:r>
          </w:p>
        </w:tc>
        <w:tc>
          <w:tcPr>
            <w:tcW w:w="1786" w:type="dxa"/>
          </w:tcPr>
          <w:p w:rsidR="000E58C0" w:rsidRPr="004F73CF" w:rsidRDefault="000E58C0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 неделя</w:t>
            </w:r>
          </w:p>
        </w:tc>
      </w:tr>
      <w:tr w:rsidR="000E58C0" w:rsidRPr="004F73CF" w:rsidTr="000E58C0">
        <w:tc>
          <w:tcPr>
            <w:tcW w:w="919" w:type="dxa"/>
          </w:tcPr>
          <w:p w:rsidR="000E58C0" w:rsidRPr="004F73CF" w:rsidRDefault="000E58C0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12.</w:t>
            </w:r>
          </w:p>
        </w:tc>
        <w:tc>
          <w:tcPr>
            <w:tcW w:w="7229" w:type="dxa"/>
          </w:tcPr>
          <w:p w:rsidR="000E58C0" w:rsidRPr="004F73CF" w:rsidRDefault="000E58C0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Практическая работа №10: «Изготовление образцов ручных работ»</w:t>
            </w:r>
          </w:p>
        </w:tc>
        <w:tc>
          <w:tcPr>
            <w:tcW w:w="1786" w:type="dxa"/>
          </w:tcPr>
          <w:p w:rsidR="000E58C0" w:rsidRPr="004F73CF" w:rsidRDefault="000E58C0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 неделя</w:t>
            </w:r>
          </w:p>
        </w:tc>
      </w:tr>
      <w:tr w:rsidR="000E58C0" w:rsidRPr="004F73CF" w:rsidTr="000E58C0">
        <w:tc>
          <w:tcPr>
            <w:tcW w:w="919" w:type="dxa"/>
          </w:tcPr>
          <w:p w:rsidR="000E58C0" w:rsidRPr="004F73CF" w:rsidRDefault="000E58C0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  <w:r w:rsidRPr="004F73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7229" w:type="dxa"/>
          </w:tcPr>
          <w:p w:rsidR="000E58C0" w:rsidRPr="004F73CF" w:rsidRDefault="000E58C0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Лабораторная работа №3: «Исследование работы регулирующих механизмов швейной машины»</w:t>
            </w:r>
          </w:p>
        </w:tc>
        <w:tc>
          <w:tcPr>
            <w:tcW w:w="1786" w:type="dxa"/>
          </w:tcPr>
          <w:p w:rsidR="00245393" w:rsidRDefault="00245393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декабрь</w:t>
            </w:r>
          </w:p>
          <w:p w:rsidR="000E58C0" w:rsidRPr="004F73CF" w:rsidRDefault="000E58C0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неделя</w:t>
            </w:r>
          </w:p>
        </w:tc>
      </w:tr>
      <w:tr w:rsidR="000E58C0" w:rsidRPr="004F73CF" w:rsidTr="000E58C0">
        <w:tc>
          <w:tcPr>
            <w:tcW w:w="919" w:type="dxa"/>
          </w:tcPr>
          <w:p w:rsidR="000E58C0" w:rsidRPr="004F73CF" w:rsidRDefault="000E58C0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  <w:r w:rsidRPr="004F73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7229" w:type="dxa"/>
          </w:tcPr>
          <w:p w:rsidR="000E58C0" w:rsidRPr="004F73CF" w:rsidRDefault="000E58C0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Практическая работа №11: «Изготовление образцов машинных работ»</w:t>
            </w:r>
          </w:p>
        </w:tc>
        <w:tc>
          <w:tcPr>
            <w:tcW w:w="1786" w:type="dxa"/>
          </w:tcPr>
          <w:p w:rsidR="000E58C0" w:rsidRPr="004F73CF" w:rsidRDefault="000E58C0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неделя</w:t>
            </w:r>
          </w:p>
        </w:tc>
      </w:tr>
      <w:tr w:rsidR="000E58C0" w:rsidRPr="004F73CF" w:rsidTr="000E58C0">
        <w:tc>
          <w:tcPr>
            <w:tcW w:w="919" w:type="dxa"/>
          </w:tcPr>
          <w:p w:rsidR="000E58C0" w:rsidRPr="004F73CF" w:rsidRDefault="000E58C0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  <w:r w:rsidRPr="004F73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7229" w:type="dxa"/>
          </w:tcPr>
          <w:p w:rsidR="000E58C0" w:rsidRPr="004F73CF" w:rsidRDefault="000E58C0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Практическая работа №12: «Проведение влажно-тепловых работ»</w:t>
            </w:r>
          </w:p>
        </w:tc>
        <w:tc>
          <w:tcPr>
            <w:tcW w:w="1786" w:type="dxa"/>
          </w:tcPr>
          <w:p w:rsidR="000E58C0" w:rsidRPr="004F73CF" w:rsidRDefault="000E58C0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неделя</w:t>
            </w:r>
          </w:p>
        </w:tc>
      </w:tr>
      <w:tr w:rsidR="000E58C0" w:rsidRPr="004F73CF" w:rsidTr="000E58C0">
        <w:tc>
          <w:tcPr>
            <w:tcW w:w="919" w:type="dxa"/>
          </w:tcPr>
          <w:p w:rsidR="000E58C0" w:rsidRPr="004F73CF" w:rsidRDefault="000E58C0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  <w:r w:rsidRPr="004F73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7229" w:type="dxa"/>
          </w:tcPr>
          <w:p w:rsidR="000E58C0" w:rsidRPr="004F73CF" w:rsidRDefault="000E58C0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Практическая работа №13: «Раскрой швейного изделия»</w:t>
            </w:r>
          </w:p>
        </w:tc>
        <w:tc>
          <w:tcPr>
            <w:tcW w:w="1786" w:type="dxa"/>
          </w:tcPr>
          <w:p w:rsidR="000E58C0" w:rsidRPr="004F73CF" w:rsidRDefault="000E58C0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неделя</w:t>
            </w:r>
          </w:p>
        </w:tc>
      </w:tr>
      <w:tr w:rsidR="000E58C0" w:rsidRPr="004F73CF" w:rsidTr="000E58C0">
        <w:tc>
          <w:tcPr>
            <w:tcW w:w="919" w:type="dxa"/>
          </w:tcPr>
          <w:p w:rsidR="000E58C0" w:rsidRPr="004F73CF" w:rsidRDefault="000E58C0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  <w:r w:rsidRPr="004F73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7229" w:type="dxa"/>
          </w:tcPr>
          <w:p w:rsidR="000E58C0" w:rsidRPr="004F73CF" w:rsidRDefault="000E58C0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Практическая работа №14: «Обработка нижней части фартука швом в подгибку»</w:t>
            </w:r>
          </w:p>
        </w:tc>
        <w:tc>
          <w:tcPr>
            <w:tcW w:w="1786" w:type="dxa"/>
          </w:tcPr>
          <w:p w:rsidR="00245393" w:rsidRDefault="00245393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январь</w:t>
            </w:r>
          </w:p>
          <w:p w:rsidR="000E58C0" w:rsidRPr="004F73CF" w:rsidRDefault="00245393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  <w:r w:rsidR="000E58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неделя</w:t>
            </w:r>
          </w:p>
        </w:tc>
      </w:tr>
      <w:tr w:rsidR="000E58C0" w:rsidRPr="004F73CF" w:rsidTr="000E58C0">
        <w:tc>
          <w:tcPr>
            <w:tcW w:w="919" w:type="dxa"/>
          </w:tcPr>
          <w:p w:rsidR="000E58C0" w:rsidRPr="004F73CF" w:rsidRDefault="000E58C0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  <w:r w:rsidRPr="004F73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7229" w:type="dxa"/>
          </w:tcPr>
          <w:p w:rsidR="000E58C0" w:rsidRPr="004F73CF" w:rsidRDefault="000E58C0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Практическая работа №15: «Изготовление и оформление карманов»</w:t>
            </w:r>
          </w:p>
        </w:tc>
        <w:tc>
          <w:tcPr>
            <w:tcW w:w="1786" w:type="dxa"/>
          </w:tcPr>
          <w:p w:rsidR="000E58C0" w:rsidRPr="004F73CF" w:rsidRDefault="00245393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  <w:r w:rsidR="000E58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неделя</w:t>
            </w:r>
          </w:p>
        </w:tc>
      </w:tr>
      <w:tr w:rsidR="000E58C0" w:rsidRPr="004F73CF" w:rsidTr="000E58C0">
        <w:tc>
          <w:tcPr>
            <w:tcW w:w="919" w:type="dxa"/>
          </w:tcPr>
          <w:p w:rsidR="000E58C0" w:rsidRPr="004F73CF" w:rsidRDefault="000E58C0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  <w:r w:rsidRPr="004F73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7229" w:type="dxa"/>
          </w:tcPr>
          <w:p w:rsidR="000E58C0" w:rsidRPr="004F73CF" w:rsidRDefault="000E58C0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Практическая работа №16: «Соединение карманов с нижней частью фартука»</w:t>
            </w:r>
          </w:p>
        </w:tc>
        <w:tc>
          <w:tcPr>
            <w:tcW w:w="1786" w:type="dxa"/>
          </w:tcPr>
          <w:p w:rsidR="00245393" w:rsidRDefault="00245393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февраль</w:t>
            </w:r>
          </w:p>
          <w:p w:rsidR="000E58C0" w:rsidRPr="004F73CF" w:rsidRDefault="00245393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  <w:r w:rsidR="000E58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неделя</w:t>
            </w:r>
          </w:p>
        </w:tc>
      </w:tr>
      <w:tr w:rsidR="000E58C0" w:rsidRPr="004F73CF" w:rsidTr="000E58C0">
        <w:tc>
          <w:tcPr>
            <w:tcW w:w="919" w:type="dxa"/>
          </w:tcPr>
          <w:p w:rsidR="000E58C0" w:rsidRPr="004F73CF" w:rsidRDefault="000E58C0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  <w:r w:rsidRPr="004F73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7229" w:type="dxa"/>
          </w:tcPr>
          <w:p w:rsidR="000E58C0" w:rsidRPr="004F73CF" w:rsidRDefault="000E58C0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Практическая работа №17: «Обработка бретелей и соединение с нагрудником»</w:t>
            </w:r>
          </w:p>
        </w:tc>
        <w:tc>
          <w:tcPr>
            <w:tcW w:w="1786" w:type="dxa"/>
          </w:tcPr>
          <w:p w:rsidR="000E58C0" w:rsidRPr="004F73CF" w:rsidRDefault="00245393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  <w:r w:rsidR="000E58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неделя</w:t>
            </w:r>
          </w:p>
        </w:tc>
      </w:tr>
      <w:tr w:rsidR="000E58C0" w:rsidRPr="004F73CF" w:rsidTr="000E58C0">
        <w:tc>
          <w:tcPr>
            <w:tcW w:w="919" w:type="dxa"/>
          </w:tcPr>
          <w:p w:rsidR="000E58C0" w:rsidRPr="004F73CF" w:rsidRDefault="000E58C0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  <w:r w:rsidRPr="004F73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7229" w:type="dxa"/>
          </w:tcPr>
          <w:p w:rsidR="000E58C0" w:rsidRPr="004F73CF" w:rsidRDefault="000E58C0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Практическая работа №18: «Соединение нагрудника с нижней частью фартука»</w:t>
            </w:r>
          </w:p>
        </w:tc>
        <w:tc>
          <w:tcPr>
            <w:tcW w:w="1786" w:type="dxa"/>
          </w:tcPr>
          <w:p w:rsidR="000E58C0" w:rsidRPr="004F73CF" w:rsidRDefault="00245393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  <w:r w:rsidR="000E58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неделя</w:t>
            </w:r>
          </w:p>
        </w:tc>
      </w:tr>
      <w:tr w:rsidR="000E58C0" w:rsidRPr="004F73CF" w:rsidTr="000E58C0">
        <w:tc>
          <w:tcPr>
            <w:tcW w:w="919" w:type="dxa"/>
          </w:tcPr>
          <w:p w:rsidR="000E58C0" w:rsidRPr="004F73CF" w:rsidRDefault="000E58C0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  <w:r w:rsidRPr="004F73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7229" w:type="dxa"/>
          </w:tcPr>
          <w:p w:rsidR="000E58C0" w:rsidRPr="004F73CF" w:rsidRDefault="000E58C0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Практическая работа №19: «Обработка пояса»</w:t>
            </w:r>
          </w:p>
        </w:tc>
        <w:tc>
          <w:tcPr>
            <w:tcW w:w="1786" w:type="dxa"/>
          </w:tcPr>
          <w:p w:rsidR="000E58C0" w:rsidRPr="004F73CF" w:rsidRDefault="00245393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  <w:r w:rsidR="000E58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неделя</w:t>
            </w:r>
          </w:p>
        </w:tc>
      </w:tr>
      <w:tr w:rsidR="000E58C0" w:rsidRPr="004F73CF" w:rsidTr="000E58C0">
        <w:tc>
          <w:tcPr>
            <w:tcW w:w="919" w:type="dxa"/>
          </w:tcPr>
          <w:p w:rsidR="000E58C0" w:rsidRPr="004F73CF" w:rsidRDefault="000E58C0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  <w:r w:rsidRPr="004F73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7229" w:type="dxa"/>
          </w:tcPr>
          <w:p w:rsidR="000E58C0" w:rsidRPr="004F73CF" w:rsidRDefault="000E58C0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Практическая работа №20: «Окончательная обработка изделия. ВТО»</w:t>
            </w:r>
          </w:p>
        </w:tc>
        <w:tc>
          <w:tcPr>
            <w:tcW w:w="1786" w:type="dxa"/>
          </w:tcPr>
          <w:p w:rsidR="00245393" w:rsidRDefault="00245393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март</w:t>
            </w:r>
          </w:p>
          <w:p w:rsidR="000E58C0" w:rsidRPr="004F73CF" w:rsidRDefault="00245393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  <w:r w:rsidR="000E58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неделя</w:t>
            </w:r>
          </w:p>
        </w:tc>
      </w:tr>
      <w:tr w:rsidR="000E58C0" w:rsidRPr="004F73CF" w:rsidTr="000E58C0">
        <w:tc>
          <w:tcPr>
            <w:tcW w:w="919" w:type="dxa"/>
          </w:tcPr>
          <w:p w:rsidR="000E58C0" w:rsidRPr="004F73CF" w:rsidRDefault="000E58C0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  <w:r w:rsidRPr="004F73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. </w:t>
            </w:r>
          </w:p>
        </w:tc>
        <w:tc>
          <w:tcPr>
            <w:tcW w:w="7229" w:type="dxa"/>
          </w:tcPr>
          <w:p w:rsidR="000E58C0" w:rsidRPr="004F73CF" w:rsidRDefault="000E58C0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Практическая работа №21: «Создание орнамента. Цветовое сочетание»</w:t>
            </w:r>
          </w:p>
        </w:tc>
        <w:tc>
          <w:tcPr>
            <w:tcW w:w="1786" w:type="dxa"/>
          </w:tcPr>
          <w:p w:rsidR="000E58C0" w:rsidRPr="004F73CF" w:rsidRDefault="00245393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  <w:r w:rsidR="000E58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неделя</w:t>
            </w:r>
          </w:p>
        </w:tc>
      </w:tr>
      <w:tr w:rsidR="000E58C0" w:rsidRPr="004F73CF" w:rsidTr="000E58C0">
        <w:tc>
          <w:tcPr>
            <w:tcW w:w="919" w:type="dxa"/>
          </w:tcPr>
          <w:p w:rsidR="000E58C0" w:rsidRPr="004F73CF" w:rsidRDefault="000E58C0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  <w:r w:rsidRPr="004F73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7229" w:type="dxa"/>
          </w:tcPr>
          <w:p w:rsidR="000E58C0" w:rsidRPr="004F73CF" w:rsidRDefault="000E58C0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Практическая работа №22: «Изготовление шаблонов из картона»</w:t>
            </w:r>
          </w:p>
        </w:tc>
        <w:tc>
          <w:tcPr>
            <w:tcW w:w="1786" w:type="dxa"/>
          </w:tcPr>
          <w:p w:rsidR="000E58C0" w:rsidRPr="004F73CF" w:rsidRDefault="00245393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  <w:r w:rsidR="000E58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неделя</w:t>
            </w:r>
          </w:p>
        </w:tc>
      </w:tr>
      <w:tr w:rsidR="000E58C0" w:rsidRPr="004F73CF" w:rsidTr="000E58C0">
        <w:tc>
          <w:tcPr>
            <w:tcW w:w="919" w:type="dxa"/>
          </w:tcPr>
          <w:p w:rsidR="000E58C0" w:rsidRPr="004F73CF" w:rsidRDefault="000E58C0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  <w:r w:rsidRPr="004F73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7229" w:type="dxa"/>
          </w:tcPr>
          <w:p w:rsidR="000E58C0" w:rsidRPr="004F73CF" w:rsidRDefault="000E58C0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Практическая работа №23: «Изготовление образцов лоскутных узоров»</w:t>
            </w:r>
          </w:p>
        </w:tc>
        <w:tc>
          <w:tcPr>
            <w:tcW w:w="1786" w:type="dxa"/>
          </w:tcPr>
          <w:p w:rsidR="00245393" w:rsidRDefault="00245393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апрель</w:t>
            </w:r>
          </w:p>
          <w:p w:rsidR="000E58C0" w:rsidRPr="004F73CF" w:rsidRDefault="00245393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  <w:r w:rsidR="000E58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неделя</w:t>
            </w:r>
          </w:p>
        </w:tc>
      </w:tr>
      <w:tr w:rsidR="000E58C0" w:rsidRPr="004F73CF" w:rsidTr="000E58C0">
        <w:tc>
          <w:tcPr>
            <w:tcW w:w="919" w:type="dxa"/>
          </w:tcPr>
          <w:p w:rsidR="000E58C0" w:rsidRPr="004F73CF" w:rsidRDefault="000E58C0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  <w:r w:rsidRPr="004F73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7229" w:type="dxa"/>
          </w:tcPr>
          <w:p w:rsidR="000E58C0" w:rsidRPr="004F73CF" w:rsidRDefault="000E58C0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Практическая работа №24: «Соединение деталей лоскутного изделия»</w:t>
            </w:r>
          </w:p>
        </w:tc>
        <w:tc>
          <w:tcPr>
            <w:tcW w:w="1786" w:type="dxa"/>
          </w:tcPr>
          <w:p w:rsidR="000E58C0" w:rsidRPr="004F73CF" w:rsidRDefault="00245393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  <w:r w:rsidR="000E58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неделя</w:t>
            </w:r>
          </w:p>
        </w:tc>
      </w:tr>
      <w:tr w:rsidR="000E58C0" w:rsidRPr="004F73CF" w:rsidTr="000E58C0">
        <w:tc>
          <w:tcPr>
            <w:tcW w:w="919" w:type="dxa"/>
          </w:tcPr>
          <w:p w:rsidR="000E58C0" w:rsidRPr="004F73CF" w:rsidRDefault="000E58C0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</w:t>
            </w:r>
            <w:r w:rsidRPr="004F73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7229" w:type="dxa"/>
          </w:tcPr>
          <w:p w:rsidR="000E58C0" w:rsidRPr="004F73CF" w:rsidRDefault="000E58C0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Практическая работа №25: «Окончательная отделка изделия»</w:t>
            </w:r>
          </w:p>
        </w:tc>
        <w:tc>
          <w:tcPr>
            <w:tcW w:w="1786" w:type="dxa"/>
          </w:tcPr>
          <w:p w:rsidR="000E58C0" w:rsidRPr="004F73CF" w:rsidRDefault="00245393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  <w:r w:rsidR="000E58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неделя</w:t>
            </w:r>
          </w:p>
        </w:tc>
      </w:tr>
    </w:tbl>
    <w:p w:rsidR="007E1146" w:rsidRDefault="007E1146" w:rsidP="000B14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245393" w:rsidRDefault="00245393" w:rsidP="000B14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0E58C0" w:rsidRDefault="000E58C0" w:rsidP="000B14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lastRenderedPageBreak/>
        <w:t>График практических и контрольных работ 6 класс</w:t>
      </w:r>
    </w:p>
    <w:tbl>
      <w:tblPr>
        <w:tblStyle w:val="a9"/>
        <w:tblW w:w="9934" w:type="dxa"/>
        <w:tblInd w:w="40" w:type="dxa"/>
        <w:tblLook w:val="04A0" w:firstRow="1" w:lastRow="0" w:firstColumn="1" w:lastColumn="0" w:noHBand="0" w:noVBand="1"/>
      </w:tblPr>
      <w:tblGrid>
        <w:gridCol w:w="919"/>
        <w:gridCol w:w="7229"/>
        <w:gridCol w:w="1786"/>
      </w:tblGrid>
      <w:tr w:rsidR="000E58C0" w:rsidTr="000E58C0">
        <w:tc>
          <w:tcPr>
            <w:tcW w:w="919" w:type="dxa"/>
          </w:tcPr>
          <w:p w:rsidR="000E58C0" w:rsidRDefault="000E58C0" w:rsidP="000B14E5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№</w:t>
            </w:r>
          </w:p>
          <w:p w:rsidR="000E58C0" w:rsidRDefault="000E58C0" w:rsidP="000B14E5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7229" w:type="dxa"/>
          </w:tcPr>
          <w:p w:rsidR="000E58C0" w:rsidRDefault="000E58C0" w:rsidP="000B14E5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Наименование практических и контрольных работ </w:t>
            </w:r>
          </w:p>
        </w:tc>
        <w:tc>
          <w:tcPr>
            <w:tcW w:w="1786" w:type="dxa"/>
          </w:tcPr>
          <w:p w:rsidR="000E58C0" w:rsidRDefault="000E58C0" w:rsidP="000B14E5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Время проведения</w:t>
            </w:r>
          </w:p>
        </w:tc>
      </w:tr>
      <w:tr w:rsidR="000E58C0" w:rsidRPr="004F73CF" w:rsidTr="000E58C0">
        <w:tc>
          <w:tcPr>
            <w:tcW w:w="919" w:type="dxa"/>
          </w:tcPr>
          <w:p w:rsidR="000E58C0" w:rsidRPr="004F73CF" w:rsidRDefault="000E58C0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73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7229" w:type="dxa"/>
          </w:tcPr>
          <w:p w:rsidR="000E58C0" w:rsidRPr="004F73CF" w:rsidRDefault="000E58C0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Практическая работа №1: «Разработка плана жилого дома»</w:t>
            </w:r>
          </w:p>
        </w:tc>
        <w:tc>
          <w:tcPr>
            <w:tcW w:w="1786" w:type="dxa"/>
          </w:tcPr>
          <w:p w:rsidR="00245393" w:rsidRDefault="00245393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сентябрь</w:t>
            </w:r>
          </w:p>
          <w:p w:rsidR="000E58C0" w:rsidRPr="004F73CF" w:rsidRDefault="000E58C0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неделя</w:t>
            </w:r>
          </w:p>
        </w:tc>
      </w:tr>
      <w:tr w:rsidR="000E58C0" w:rsidRPr="004F73CF" w:rsidTr="000E58C0">
        <w:tc>
          <w:tcPr>
            <w:tcW w:w="919" w:type="dxa"/>
          </w:tcPr>
          <w:p w:rsidR="000E58C0" w:rsidRPr="004F73CF" w:rsidRDefault="000E58C0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73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7229" w:type="dxa"/>
          </w:tcPr>
          <w:p w:rsidR="000E58C0" w:rsidRPr="004F73CF" w:rsidRDefault="000E58C0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Практическая работа №2: «Перевалка комнатных растений. Уход за растениями »</w:t>
            </w:r>
          </w:p>
        </w:tc>
        <w:tc>
          <w:tcPr>
            <w:tcW w:w="1786" w:type="dxa"/>
          </w:tcPr>
          <w:p w:rsidR="000E58C0" w:rsidRPr="004F73CF" w:rsidRDefault="000E58C0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неделя</w:t>
            </w:r>
          </w:p>
        </w:tc>
      </w:tr>
      <w:tr w:rsidR="000E58C0" w:rsidRPr="004F73CF" w:rsidTr="000E58C0">
        <w:tc>
          <w:tcPr>
            <w:tcW w:w="919" w:type="dxa"/>
          </w:tcPr>
          <w:p w:rsidR="000E58C0" w:rsidRPr="004F73CF" w:rsidRDefault="000E58C0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73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7229" w:type="dxa"/>
          </w:tcPr>
          <w:p w:rsidR="000E58C0" w:rsidRPr="004F73CF" w:rsidRDefault="000E58C0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Практическая работа №3: «Приготовление блюда из рыбы»</w:t>
            </w:r>
          </w:p>
        </w:tc>
        <w:tc>
          <w:tcPr>
            <w:tcW w:w="1786" w:type="dxa"/>
          </w:tcPr>
          <w:p w:rsidR="000E58C0" w:rsidRPr="004F73CF" w:rsidRDefault="000E58C0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неделя</w:t>
            </w:r>
          </w:p>
        </w:tc>
      </w:tr>
      <w:tr w:rsidR="000E58C0" w:rsidRPr="004F73CF" w:rsidTr="000E58C0">
        <w:tc>
          <w:tcPr>
            <w:tcW w:w="919" w:type="dxa"/>
          </w:tcPr>
          <w:p w:rsidR="000E58C0" w:rsidRPr="004F73CF" w:rsidRDefault="000E58C0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73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7229" w:type="dxa"/>
          </w:tcPr>
          <w:p w:rsidR="000E58C0" w:rsidRPr="004F73CF" w:rsidRDefault="000E58C0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Практическая работа №4: «Приготовление блюда их морепродуктов»</w:t>
            </w:r>
          </w:p>
        </w:tc>
        <w:tc>
          <w:tcPr>
            <w:tcW w:w="1786" w:type="dxa"/>
          </w:tcPr>
          <w:p w:rsidR="000E58C0" w:rsidRPr="004F73CF" w:rsidRDefault="000E58C0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неделя</w:t>
            </w:r>
          </w:p>
        </w:tc>
      </w:tr>
      <w:tr w:rsidR="000E58C0" w:rsidRPr="004F73CF" w:rsidTr="000E58C0">
        <w:tc>
          <w:tcPr>
            <w:tcW w:w="919" w:type="dxa"/>
          </w:tcPr>
          <w:p w:rsidR="000E58C0" w:rsidRPr="004F73CF" w:rsidRDefault="000E58C0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73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7229" w:type="dxa"/>
          </w:tcPr>
          <w:p w:rsidR="000E58C0" w:rsidRPr="004F73CF" w:rsidRDefault="000E58C0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Практическая работа №5: «Приготовление блюда из мяса»</w:t>
            </w:r>
          </w:p>
        </w:tc>
        <w:tc>
          <w:tcPr>
            <w:tcW w:w="1786" w:type="dxa"/>
          </w:tcPr>
          <w:p w:rsidR="00245393" w:rsidRDefault="00245393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октябрь</w:t>
            </w:r>
          </w:p>
          <w:p w:rsidR="000E58C0" w:rsidRPr="004F73CF" w:rsidRDefault="000E58C0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неделя</w:t>
            </w:r>
          </w:p>
        </w:tc>
      </w:tr>
      <w:tr w:rsidR="000E58C0" w:rsidRPr="004F73CF" w:rsidTr="000E58C0">
        <w:tc>
          <w:tcPr>
            <w:tcW w:w="919" w:type="dxa"/>
          </w:tcPr>
          <w:p w:rsidR="000E58C0" w:rsidRPr="004F73CF" w:rsidRDefault="000E58C0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73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6.</w:t>
            </w:r>
          </w:p>
        </w:tc>
        <w:tc>
          <w:tcPr>
            <w:tcW w:w="7229" w:type="dxa"/>
          </w:tcPr>
          <w:p w:rsidR="000E58C0" w:rsidRPr="004F73CF" w:rsidRDefault="000E58C0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Практическая работа №6: «Приготовление блюда из мясных продуктов»</w:t>
            </w:r>
          </w:p>
        </w:tc>
        <w:tc>
          <w:tcPr>
            <w:tcW w:w="1786" w:type="dxa"/>
          </w:tcPr>
          <w:p w:rsidR="000E58C0" w:rsidRPr="004F73CF" w:rsidRDefault="000E58C0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неделя</w:t>
            </w:r>
          </w:p>
        </w:tc>
      </w:tr>
      <w:tr w:rsidR="000E58C0" w:rsidRPr="004F73CF" w:rsidTr="000E58C0">
        <w:tc>
          <w:tcPr>
            <w:tcW w:w="919" w:type="dxa"/>
          </w:tcPr>
          <w:p w:rsidR="000E58C0" w:rsidRPr="004F73CF" w:rsidRDefault="000E58C0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73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7.</w:t>
            </w:r>
          </w:p>
        </w:tc>
        <w:tc>
          <w:tcPr>
            <w:tcW w:w="7229" w:type="dxa"/>
          </w:tcPr>
          <w:p w:rsidR="000E58C0" w:rsidRPr="004F73CF" w:rsidRDefault="000E58C0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Практическая работа №7: «Приготовление блюда из птицы»</w:t>
            </w:r>
          </w:p>
        </w:tc>
        <w:tc>
          <w:tcPr>
            <w:tcW w:w="1786" w:type="dxa"/>
          </w:tcPr>
          <w:p w:rsidR="000E58C0" w:rsidRPr="004F73CF" w:rsidRDefault="000E58C0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неделя</w:t>
            </w:r>
          </w:p>
        </w:tc>
      </w:tr>
      <w:tr w:rsidR="000E58C0" w:rsidRPr="004F73CF" w:rsidTr="000E58C0">
        <w:tc>
          <w:tcPr>
            <w:tcW w:w="919" w:type="dxa"/>
          </w:tcPr>
          <w:p w:rsidR="000E58C0" w:rsidRPr="004F73CF" w:rsidRDefault="000E58C0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73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8.</w:t>
            </w:r>
          </w:p>
        </w:tc>
        <w:tc>
          <w:tcPr>
            <w:tcW w:w="7229" w:type="dxa"/>
          </w:tcPr>
          <w:p w:rsidR="000E58C0" w:rsidRPr="004F73CF" w:rsidRDefault="000E58C0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Практическая работа №8: «Приготовление заправочного супа»</w:t>
            </w:r>
          </w:p>
        </w:tc>
        <w:tc>
          <w:tcPr>
            <w:tcW w:w="1786" w:type="dxa"/>
          </w:tcPr>
          <w:p w:rsidR="000E58C0" w:rsidRPr="004F73CF" w:rsidRDefault="000E58C0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 неделя</w:t>
            </w:r>
          </w:p>
        </w:tc>
      </w:tr>
      <w:tr w:rsidR="000E58C0" w:rsidRPr="004F73CF" w:rsidTr="000E58C0">
        <w:tc>
          <w:tcPr>
            <w:tcW w:w="919" w:type="dxa"/>
          </w:tcPr>
          <w:p w:rsidR="000E58C0" w:rsidRPr="004F73CF" w:rsidRDefault="000E58C0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73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</w:t>
            </w:r>
          </w:p>
        </w:tc>
        <w:tc>
          <w:tcPr>
            <w:tcW w:w="7229" w:type="dxa"/>
          </w:tcPr>
          <w:p w:rsidR="000E58C0" w:rsidRPr="004F73CF" w:rsidRDefault="000E58C0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Практическая работа №9: «Составление меню обеда. Сервировка стола к обеду»</w:t>
            </w:r>
          </w:p>
        </w:tc>
        <w:tc>
          <w:tcPr>
            <w:tcW w:w="1786" w:type="dxa"/>
          </w:tcPr>
          <w:p w:rsidR="00245393" w:rsidRDefault="00245393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ноябрь</w:t>
            </w:r>
          </w:p>
          <w:p w:rsidR="000E58C0" w:rsidRPr="004F73CF" w:rsidRDefault="000E58C0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неделя</w:t>
            </w:r>
          </w:p>
        </w:tc>
      </w:tr>
      <w:tr w:rsidR="000E58C0" w:rsidRPr="004F73CF" w:rsidTr="000E58C0">
        <w:tc>
          <w:tcPr>
            <w:tcW w:w="919" w:type="dxa"/>
          </w:tcPr>
          <w:p w:rsidR="000E58C0" w:rsidRPr="004F73CF" w:rsidRDefault="000E58C0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73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10.</w:t>
            </w:r>
          </w:p>
        </w:tc>
        <w:tc>
          <w:tcPr>
            <w:tcW w:w="7229" w:type="dxa"/>
          </w:tcPr>
          <w:p w:rsidR="000E58C0" w:rsidRPr="004F73CF" w:rsidRDefault="000E58C0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Лабораторная работа №1: «Свойства материалов из химических волокон»</w:t>
            </w:r>
          </w:p>
        </w:tc>
        <w:tc>
          <w:tcPr>
            <w:tcW w:w="1786" w:type="dxa"/>
          </w:tcPr>
          <w:p w:rsidR="000E58C0" w:rsidRPr="004F73CF" w:rsidRDefault="000E58C0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неделя</w:t>
            </w:r>
          </w:p>
        </w:tc>
      </w:tr>
      <w:tr w:rsidR="000E58C0" w:rsidRPr="004F73CF" w:rsidTr="000E58C0">
        <w:tc>
          <w:tcPr>
            <w:tcW w:w="919" w:type="dxa"/>
          </w:tcPr>
          <w:p w:rsidR="000E58C0" w:rsidRPr="004F73CF" w:rsidRDefault="000E58C0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73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11.</w:t>
            </w:r>
          </w:p>
        </w:tc>
        <w:tc>
          <w:tcPr>
            <w:tcW w:w="7229" w:type="dxa"/>
          </w:tcPr>
          <w:p w:rsidR="000E58C0" w:rsidRPr="004F73CF" w:rsidRDefault="000E58C0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Практическая работа №10: «Устранение дефектов машинной строчки»</w:t>
            </w:r>
          </w:p>
        </w:tc>
        <w:tc>
          <w:tcPr>
            <w:tcW w:w="1786" w:type="dxa"/>
          </w:tcPr>
          <w:p w:rsidR="000E58C0" w:rsidRPr="004F73CF" w:rsidRDefault="000E58C0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 неделя</w:t>
            </w:r>
          </w:p>
        </w:tc>
      </w:tr>
      <w:tr w:rsidR="000E58C0" w:rsidRPr="004F73CF" w:rsidTr="000E58C0">
        <w:tc>
          <w:tcPr>
            <w:tcW w:w="919" w:type="dxa"/>
          </w:tcPr>
          <w:p w:rsidR="000E58C0" w:rsidRPr="004F73CF" w:rsidRDefault="000E58C0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12.</w:t>
            </w:r>
          </w:p>
        </w:tc>
        <w:tc>
          <w:tcPr>
            <w:tcW w:w="7229" w:type="dxa"/>
          </w:tcPr>
          <w:p w:rsidR="000E58C0" w:rsidRPr="004F73CF" w:rsidRDefault="000E58C0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Практическая работа №11: «Применение приспособлений к швейной машине»</w:t>
            </w:r>
          </w:p>
        </w:tc>
        <w:tc>
          <w:tcPr>
            <w:tcW w:w="1786" w:type="dxa"/>
          </w:tcPr>
          <w:p w:rsidR="000E58C0" w:rsidRPr="004F73CF" w:rsidRDefault="000E58C0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 неделя</w:t>
            </w:r>
          </w:p>
        </w:tc>
      </w:tr>
      <w:tr w:rsidR="000E58C0" w:rsidRPr="004F73CF" w:rsidTr="000E58C0">
        <w:tc>
          <w:tcPr>
            <w:tcW w:w="919" w:type="dxa"/>
          </w:tcPr>
          <w:p w:rsidR="000E58C0" w:rsidRPr="004F73CF" w:rsidRDefault="000E58C0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  <w:r w:rsidRPr="004F73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7229" w:type="dxa"/>
          </w:tcPr>
          <w:p w:rsidR="000E58C0" w:rsidRPr="004F73CF" w:rsidRDefault="000E58C0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Практическая работа №12: «Снятие мерок и построение чертежа»</w:t>
            </w:r>
          </w:p>
        </w:tc>
        <w:tc>
          <w:tcPr>
            <w:tcW w:w="1786" w:type="dxa"/>
          </w:tcPr>
          <w:p w:rsidR="00245393" w:rsidRDefault="00245393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декабрь</w:t>
            </w:r>
          </w:p>
          <w:p w:rsidR="000E58C0" w:rsidRPr="004F73CF" w:rsidRDefault="000E58C0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неделя</w:t>
            </w:r>
          </w:p>
        </w:tc>
      </w:tr>
      <w:tr w:rsidR="000E58C0" w:rsidRPr="004F73CF" w:rsidTr="000E58C0">
        <w:tc>
          <w:tcPr>
            <w:tcW w:w="919" w:type="dxa"/>
          </w:tcPr>
          <w:p w:rsidR="000E58C0" w:rsidRPr="004F73CF" w:rsidRDefault="000E58C0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  <w:r w:rsidRPr="004F73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7229" w:type="dxa"/>
          </w:tcPr>
          <w:p w:rsidR="000E58C0" w:rsidRPr="004F73CF" w:rsidRDefault="000E58C0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Практическая работа №13: «Моделирование и подготовка выкроек к раскрою»</w:t>
            </w:r>
          </w:p>
        </w:tc>
        <w:tc>
          <w:tcPr>
            <w:tcW w:w="1786" w:type="dxa"/>
          </w:tcPr>
          <w:p w:rsidR="000E58C0" w:rsidRPr="004F73CF" w:rsidRDefault="000E58C0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неделя</w:t>
            </w:r>
          </w:p>
        </w:tc>
      </w:tr>
      <w:tr w:rsidR="000E58C0" w:rsidRPr="004F73CF" w:rsidTr="000E58C0">
        <w:tc>
          <w:tcPr>
            <w:tcW w:w="919" w:type="dxa"/>
          </w:tcPr>
          <w:p w:rsidR="000E58C0" w:rsidRPr="004F73CF" w:rsidRDefault="000E58C0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  <w:r w:rsidRPr="004F73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7229" w:type="dxa"/>
          </w:tcPr>
          <w:p w:rsidR="000E58C0" w:rsidRPr="004F73CF" w:rsidRDefault="000E58C0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Практическая работа №14: «Раскрой проектного изделия»</w:t>
            </w:r>
          </w:p>
        </w:tc>
        <w:tc>
          <w:tcPr>
            <w:tcW w:w="1786" w:type="dxa"/>
          </w:tcPr>
          <w:p w:rsidR="000E58C0" w:rsidRPr="004F73CF" w:rsidRDefault="000E58C0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неделя</w:t>
            </w:r>
          </w:p>
        </w:tc>
      </w:tr>
      <w:tr w:rsidR="000E58C0" w:rsidRPr="004F73CF" w:rsidTr="000E58C0">
        <w:tc>
          <w:tcPr>
            <w:tcW w:w="919" w:type="dxa"/>
          </w:tcPr>
          <w:p w:rsidR="000E58C0" w:rsidRPr="004F73CF" w:rsidRDefault="000E58C0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  <w:r w:rsidRPr="004F73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7229" w:type="dxa"/>
          </w:tcPr>
          <w:p w:rsidR="000E58C0" w:rsidRPr="004F73CF" w:rsidRDefault="000E58C0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Практическая работа №15: «Дублирование деталей клеевой прокладкой»</w:t>
            </w:r>
          </w:p>
        </w:tc>
        <w:tc>
          <w:tcPr>
            <w:tcW w:w="1786" w:type="dxa"/>
          </w:tcPr>
          <w:p w:rsidR="000E58C0" w:rsidRPr="004F73CF" w:rsidRDefault="000E58C0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неделя</w:t>
            </w:r>
          </w:p>
        </w:tc>
      </w:tr>
      <w:tr w:rsidR="000E58C0" w:rsidRPr="004F73CF" w:rsidTr="000E58C0">
        <w:tc>
          <w:tcPr>
            <w:tcW w:w="919" w:type="dxa"/>
          </w:tcPr>
          <w:p w:rsidR="000E58C0" w:rsidRPr="004F73CF" w:rsidRDefault="000E58C0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  <w:r w:rsidRPr="004F73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7229" w:type="dxa"/>
          </w:tcPr>
          <w:p w:rsidR="000E58C0" w:rsidRPr="004F73CF" w:rsidRDefault="000E58C0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Практическая работа №16: «Изготовление образцов ручных и машинных работ</w:t>
            </w:r>
          </w:p>
        </w:tc>
        <w:tc>
          <w:tcPr>
            <w:tcW w:w="1786" w:type="dxa"/>
          </w:tcPr>
          <w:p w:rsidR="00245393" w:rsidRDefault="00245393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январь</w:t>
            </w:r>
          </w:p>
          <w:p w:rsidR="000E58C0" w:rsidRPr="004F73CF" w:rsidRDefault="00245393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  <w:r w:rsidR="000E58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неделя</w:t>
            </w:r>
          </w:p>
        </w:tc>
      </w:tr>
      <w:tr w:rsidR="000E58C0" w:rsidRPr="004F73CF" w:rsidTr="000E58C0">
        <w:tc>
          <w:tcPr>
            <w:tcW w:w="919" w:type="dxa"/>
          </w:tcPr>
          <w:p w:rsidR="000E58C0" w:rsidRPr="004F73CF" w:rsidRDefault="000E58C0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  <w:r w:rsidRPr="004F73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7229" w:type="dxa"/>
          </w:tcPr>
          <w:p w:rsidR="000E58C0" w:rsidRPr="004F73CF" w:rsidRDefault="000E58C0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Практическая работа №17: «Проведение примерки проектного изделия»</w:t>
            </w:r>
          </w:p>
        </w:tc>
        <w:tc>
          <w:tcPr>
            <w:tcW w:w="1786" w:type="dxa"/>
          </w:tcPr>
          <w:p w:rsidR="000E58C0" w:rsidRPr="004F73CF" w:rsidRDefault="00245393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  <w:r w:rsidR="000E58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неделя</w:t>
            </w:r>
          </w:p>
        </w:tc>
      </w:tr>
      <w:tr w:rsidR="000E58C0" w:rsidRPr="004F73CF" w:rsidTr="000E58C0">
        <w:tc>
          <w:tcPr>
            <w:tcW w:w="919" w:type="dxa"/>
          </w:tcPr>
          <w:p w:rsidR="000E58C0" w:rsidRPr="004F73CF" w:rsidRDefault="000E58C0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  <w:r w:rsidRPr="004F73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7229" w:type="dxa"/>
          </w:tcPr>
          <w:p w:rsidR="000E58C0" w:rsidRPr="004F73CF" w:rsidRDefault="000E58C0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Практическая работа №18: «Обработка шва спинки, плечевых и нижних срезов рукавов»</w:t>
            </w:r>
          </w:p>
        </w:tc>
        <w:tc>
          <w:tcPr>
            <w:tcW w:w="1786" w:type="dxa"/>
          </w:tcPr>
          <w:p w:rsidR="00245393" w:rsidRDefault="00245393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февраль</w:t>
            </w:r>
          </w:p>
          <w:p w:rsidR="000E58C0" w:rsidRPr="004F73CF" w:rsidRDefault="00245393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  <w:r w:rsidR="000E58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неделя</w:t>
            </w:r>
          </w:p>
        </w:tc>
      </w:tr>
      <w:tr w:rsidR="000E58C0" w:rsidRPr="004F73CF" w:rsidTr="000E58C0">
        <w:tc>
          <w:tcPr>
            <w:tcW w:w="919" w:type="dxa"/>
          </w:tcPr>
          <w:p w:rsidR="000E58C0" w:rsidRPr="004F73CF" w:rsidRDefault="000E58C0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  <w:r w:rsidRPr="004F73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7229" w:type="dxa"/>
          </w:tcPr>
          <w:p w:rsidR="000E58C0" w:rsidRPr="004F73CF" w:rsidRDefault="000E58C0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Практическая работа №19: «Обработка горловины и застежки»</w:t>
            </w:r>
          </w:p>
        </w:tc>
        <w:tc>
          <w:tcPr>
            <w:tcW w:w="1786" w:type="dxa"/>
          </w:tcPr>
          <w:p w:rsidR="000E58C0" w:rsidRPr="004F73CF" w:rsidRDefault="00245393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  <w:r w:rsidR="000E58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неделя</w:t>
            </w:r>
          </w:p>
        </w:tc>
      </w:tr>
      <w:tr w:rsidR="000E58C0" w:rsidRPr="004F73CF" w:rsidTr="000E58C0">
        <w:tc>
          <w:tcPr>
            <w:tcW w:w="919" w:type="dxa"/>
          </w:tcPr>
          <w:p w:rsidR="000E58C0" w:rsidRPr="004F73CF" w:rsidRDefault="000E58C0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  <w:r w:rsidRPr="004F73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7229" w:type="dxa"/>
          </w:tcPr>
          <w:p w:rsidR="000E58C0" w:rsidRPr="004F73CF" w:rsidRDefault="000E58C0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Практическая работа №20: «Обработка боковых срезов отрезного изделия»</w:t>
            </w:r>
          </w:p>
        </w:tc>
        <w:tc>
          <w:tcPr>
            <w:tcW w:w="1786" w:type="dxa"/>
          </w:tcPr>
          <w:p w:rsidR="000E58C0" w:rsidRPr="004F73CF" w:rsidRDefault="00245393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  <w:r w:rsidR="000E58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неделя</w:t>
            </w:r>
          </w:p>
        </w:tc>
      </w:tr>
      <w:tr w:rsidR="000E58C0" w:rsidRPr="004F73CF" w:rsidTr="000E58C0">
        <w:tc>
          <w:tcPr>
            <w:tcW w:w="919" w:type="dxa"/>
          </w:tcPr>
          <w:p w:rsidR="000E58C0" w:rsidRPr="004F73CF" w:rsidRDefault="000E58C0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  <w:r w:rsidRPr="004F73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7229" w:type="dxa"/>
          </w:tcPr>
          <w:p w:rsidR="000E58C0" w:rsidRPr="004F73CF" w:rsidRDefault="000E58C0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Практическая работа №21: «Обработка нижнего среза изделия»</w:t>
            </w:r>
          </w:p>
        </w:tc>
        <w:tc>
          <w:tcPr>
            <w:tcW w:w="1786" w:type="dxa"/>
          </w:tcPr>
          <w:p w:rsidR="000E58C0" w:rsidRPr="004F73CF" w:rsidRDefault="00245393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  <w:r w:rsidR="000E58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неделя</w:t>
            </w:r>
          </w:p>
        </w:tc>
      </w:tr>
      <w:tr w:rsidR="000E58C0" w:rsidRPr="004F73CF" w:rsidTr="000E58C0">
        <w:tc>
          <w:tcPr>
            <w:tcW w:w="919" w:type="dxa"/>
          </w:tcPr>
          <w:p w:rsidR="000E58C0" w:rsidRPr="004F73CF" w:rsidRDefault="000E58C0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  <w:r w:rsidRPr="004F73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7229" w:type="dxa"/>
          </w:tcPr>
          <w:p w:rsidR="000E58C0" w:rsidRPr="004F73CF" w:rsidRDefault="000E58C0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Практическая работа №22: «Влажно-тепловая обработка изделия»</w:t>
            </w:r>
          </w:p>
        </w:tc>
        <w:tc>
          <w:tcPr>
            <w:tcW w:w="1786" w:type="dxa"/>
          </w:tcPr>
          <w:p w:rsidR="00245393" w:rsidRDefault="00245393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март</w:t>
            </w:r>
          </w:p>
          <w:p w:rsidR="000E58C0" w:rsidRPr="004F73CF" w:rsidRDefault="00245393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  <w:r w:rsidR="000E58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неделя</w:t>
            </w:r>
          </w:p>
        </w:tc>
      </w:tr>
      <w:tr w:rsidR="000E58C0" w:rsidRPr="004F73CF" w:rsidTr="000E58C0">
        <w:tc>
          <w:tcPr>
            <w:tcW w:w="919" w:type="dxa"/>
          </w:tcPr>
          <w:p w:rsidR="000E58C0" w:rsidRPr="004F73CF" w:rsidRDefault="000E58C0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  <w:r w:rsidRPr="004F73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. </w:t>
            </w:r>
          </w:p>
        </w:tc>
        <w:tc>
          <w:tcPr>
            <w:tcW w:w="7229" w:type="dxa"/>
          </w:tcPr>
          <w:p w:rsidR="000E58C0" w:rsidRPr="004F73CF" w:rsidRDefault="000E58C0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Практическая работа №23: «Вязание цепочки из воздушных петель»</w:t>
            </w:r>
          </w:p>
        </w:tc>
        <w:tc>
          <w:tcPr>
            <w:tcW w:w="1786" w:type="dxa"/>
          </w:tcPr>
          <w:p w:rsidR="000E58C0" w:rsidRPr="004F73CF" w:rsidRDefault="00245393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  <w:r w:rsidR="000E58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неделя</w:t>
            </w:r>
          </w:p>
        </w:tc>
      </w:tr>
      <w:tr w:rsidR="000E58C0" w:rsidRPr="004F73CF" w:rsidTr="000E58C0">
        <w:tc>
          <w:tcPr>
            <w:tcW w:w="919" w:type="dxa"/>
          </w:tcPr>
          <w:p w:rsidR="000E58C0" w:rsidRPr="004F73CF" w:rsidRDefault="000E58C0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  <w:r w:rsidRPr="004F73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7229" w:type="dxa"/>
          </w:tcPr>
          <w:p w:rsidR="000E58C0" w:rsidRPr="004F73CF" w:rsidRDefault="000E58C0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Практическая работа №24: «Выполнение плотного вязания по кругу»</w:t>
            </w:r>
          </w:p>
        </w:tc>
        <w:tc>
          <w:tcPr>
            <w:tcW w:w="1786" w:type="dxa"/>
          </w:tcPr>
          <w:p w:rsidR="000E58C0" w:rsidRPr="004F73CF" w:rsidRDefault="00245393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  <w:r w:rsidR="000E58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неделя</w:t>
            </w:r>
          </w:p>
        </w:tc>
      </w:tr>
      <w:tr w:rsidR="000E58C0" w:rsidRPr="004F73CF" w:rsidTr="000E58C0">
        <w:tc>
          <w:tcPr>
            <w:tcW w:w="919" w:type="dxa"/>
          </w:tcPr>
          <w:p w:rsidR="000E58C0" w:rsidRPr="004F73CF" w:rsidRDefault="000E58C0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  <w:r w:rsidRPr="004F73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7229" w:type="dxa"/>
          </w:tcPr>
          <w:p w:rsidR="000E58C0" w:rsidRPr="004F73CF" w:rsidRDefault="000E58C0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Практическая работа №25: «Вязание салфетки столбиком без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накида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1786" w:type="dxa"/>
          </w:tcPr>
          <w:p w:rsidR="00245393" w:rsidRDefault="00245393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апрель</w:t>
            </w:r>
          </w:p>
          <w:p w:rsidR="000E58C0" w:rsidRPr="004F73CF" w:rsidRDefault="00245393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  <w:r w:rsidR="000E58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неделя</w:t>
            </w:r>
          </w:p>
        </w:tc>
      </w:tr>
      <w:tr w:rsidR="000E58C0" w:rsidRPr="004F73CF" w:rsidTr="000E58C0">
        <w:tc>
          <w:tcPr>
            <w:tcW w:w="919" w:type="dxa"/>
          </w:tcPr>
          <w:p w:rsidR="000E58C0" w:rsidRPr="004F73CF" w:rsidRDefault="000E58C0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  <w:r w:rsidRPr="004F73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7229" w:type="dxa"/>
          </w:tcPr>
          <w:p w:rsidR="000E58C0" w:rsidRPr="004F73CF" w:rsidRDefault="000E58C0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Практическая работа №26: «Вязание края салфетки столбиком с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накидом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1786" w:type="dxa"/>
          </w:tcPr>
          <w:p w:rsidR="000E58C0" w:rsidRPr="004F73CF" w:rsidRDefault="00245393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  <w:r w:rsidR="000E58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неделя</w:t>
            </w:r>
          </w:p>
        </w:tc>
      </w:tr>
      <w:tr w:rsidR="000E58C0" w:rsidRPr="004F73CF" w:rsidTr="000E58C0">
        <w:tc>
          <w:tcPr>
            <w:tcW w:w="919" w:type="dxa"/>
          </w:tcPr>
          <w:p w:rsidR="000E58C0" w:rsidRPr="004F73CF" w:rsidRDefault="000E58C0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</w:t>
            </w:r>
            <w:r w:rsidRPr="004F73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7229" w:type="dxa"/>
          </w:tcPr>
          <w:p w:rsidR="000E58C0" w:rsidRPr="004F73CF" w:rsidRDefault="000E58C0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Практическая работа №27: «Выполнение образцов вязок лицевыми и изнаночными петлями»</w:t>
            </w:r>
          </w:p>
        </w:tc>
        <w:tc>
          <w:tcPr>
            <w:tcW w:w="1786" w:type="dxa"/>
          </w:tcPr>
          <w:p w:rsidR="000E58C0" w:rsidRPr="004F73CF" w:rsidRDefault="00245393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  <w:r w:rsidR="000E58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неделя</w:t>
            </w:r>
          </w:p>
        </w:tc>
      </w:tr>
      <w:tr w:rsidR="000E58C0" w:rsidRPr="004F73CF" w:rsidTr="000E58C0">
        <w:tc>
          <w:tcPr>
            <w:tcW w:w="919" w:type="dxa"/>
          </w:tcPr>
          <w:p w:rsidR="000E58C0" w:rsidRDefault="000E58C0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29.</w:t>
            </w:r>
          </w:p>
        </w:tc>
        <w:tc>
          <w:tcPr>
            <w:tcW w:w="7229" w:type="dxa"/>
          </w:tcPr>
          <w:p w:rsidR="000E58C0" w:rsidRPr="004F73CF" w:rsidRDefault="000E58C0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Практическая работа №28: «Вязание узора»</w:t>
            </w:r>
          </w:p>
        </w:tc>
        <w:tc>
          <w:tcPr>
            <w:tcW w:w="1786" w:type="dxa"/>
          </w:tcPr>
          <w:p w:rsidR="000E58C0" w:rsidRPr="004F73CF" w:rsidRDefault="00245393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  <w:r w:rsidR="000E58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неделя</w:t>
            </w:r>
          </w:p>
        </w:tc>
      </w:tr>
      <w:tr w:rsidR="000E58C0" w:rsidRPr="004F73CF" w:rsidTr="000E58C0">
        <w:tc>
          <w:tcPr>
            <w:tcW w:w="919" w:type="dxa"/>
          </w:tcPr>
          <w:p w:rsidR="000E58C0" w:rsidRDefault="000E58C0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30.</w:t>
            </w:r>
          </w:p>
        </w:tc>
        <w:tc>
          <w:tcPr>
            <w:tcW w:w="7229" w:type="dxa"/>
          </w:tcPr>
          <w:p w:rsidR="000E58C0" w:rsidRPr="004F73CF" w:rsidRDefault="000E58C0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Практическая работа №29: «Изготовление проектного изделия»</w:t>
            </w:r>
          </w:p>
        </w:tc>
        <w:tc>
          <w:tcPr>
            <w:tcW w:w="1786" w:type="dxa"/>
          </w:tcPr>
          <w:p w:rsidR="00245393" w:rsidRDefault="00245393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май</w:t>
            </w:r>
          </w:p>
          <w:p w:rsidR="000E58C0" w:rsidRPr="004F73CF" w:rsidRDefault="00245393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  <w:r w:rsidR="000E58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неделя</w:t>
            </w:r>
          </w:p>
        </w:tc>
      </w:tr>
    </w:tbl>
    <w:p w:rsidR="000E58C0" w:rsidRPr="004F73CF" w:rsidRDefault="000E58C0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E58C0" w:rsidRDefault="000E58C0" w:rsidP="000B14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lastRenderedPageBreak/>
        <w:t>График практических и контрольных работ 7 класс</w:t>
      </w:r>
    </w:p>
    <w:p w:rsidR="000E58C0" w:rsidRPr="00DE4715" w:rsidRDefault="000E58C0" w:rsidP="000B14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tbl>
      <w:tblPr>
        <w:tblStyle w:val="a9"/>
        <w:tblW w:w="9934" w:type="dxa"/>
        <w:tblInd w:w="40" w:type="dxa"/>
        <w:tblLook w:val="04A0" w:firstRow="1" w:lastRow="0" w:firstColumn="1" w:lastColumn="0" w:noHBand="0" w:noVBand="1"/>
      </w:tblPr>
      <w:tblGrid>
        <w:gridCol w:w="919"/>
        <w:gridCol w:w="7229"/>
        <w:gridCol w:w="1786"/>
      </w:tblGrid>
      <w:tr w:rsidR="000E58C0" w:rsidTr="000E58C0">
        <w:tc>
          <w:tcPr>
            <w:tcW w:w="919" w:type="dxa"/>
          </w:tcPr>
          <w:p w:rsidR="000E58C0" w:rsidRDefault="000E58C0" w:rsidP="000B14E5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№</w:t>
            </w:r>
          </w:p>
          <w:p w:rsidR="000E58C0" w:rsidRDefault="000E58C0" w:rsidP="000B14E5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7229" w:type="dxa"/>
          </w:tcPr>
          <w:p w:rsidR="000E58C0" w:rsidRDefault="000E58C0" w:rsidP="000B14E5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Наименование практических и контрольных работ </w:t>
            </w:r>
          </w:p>
        </w:tc>
        <w:tc>
          <w:tcPr>
            <w:tcW w:w="1786" w:type="dxa"/>
          </w:tcPr>
          <w:p w:rsidR="000E58C0" w:rsidRDefault="000E58C0" w:rsidP="000B14E5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Время проведения</w:t>
            </w:r>
          </w:p>
        </w:tc>
      </w:tr>
      <w:tr w:rsidR="000E58C0" w:rsidRPr="004F73CF" w:rsidTr="000E58C0">
        <w:tc>
          <w:tcPr>
            <w:tcW w:w="919" w:type="dxa"/>
          </w:tcPr>
          <w:p w:rsidR="000E58C0" w:rsidRPr="004F73CF" w:rsidRDefault="000E58C0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73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7229" w:type="dxa"/>
          </w:tcPr>
          <w:p w:rsidR="000E58C0" w:rsidRPr="004F73CF" w:rsidRDefault="000E58C0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Практическая работа №1: «Освещение, интерьер жилого помещения»</w:t>
            </w:r>
          </w:p>
        </w:tc>
        <w:tc>
          <w:tcPr>
            <w:tcW w:w="1786" w:type="dxa"/>
          </w:tcPr>
          <w:p w:rsidR="00245393" w:rsidRDefault="00245393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сентябрь</w:t>
            </w:r>
          </w:p>
          <w:p w:rsidR="000E58C0" w:rsidRPr="004F73CF" w:rsidRDefault="000E58C0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неделя</w:t>
            </w:r>
          </w:p>
        </w:tc>
      </w:tr>
      <w:tr w:rsidR="000E58C0" w:rsidRPr="004F73CF" w:rsidTr="000E58C0">
        <w:tc>
          <w:tcPr>
            <w:tcW w:w="919" w:type="dxa"/>
          </w:tcPr>
          <w:p w:rsidR="000E58C0" w:rsidRPr="004F73CF" w:rsidRDefault="000E58C0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73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7229" w:type="dxa"/>
          </w:tcPr>
          <w:p w:rsidR="000E58C0" w:rsidRPr="004F73CF" w:rsidRDefault="000E58C0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Практическая работа №2: «Гигиена жилища»</w:t>
            </w:r>
          </w:p>
        </w:tc>
        <w:tc>
          <w:tcPr>
            <w:tcW w:w="1786" w:type="dxa"/>
          </w:tcPr>
          <w:p w:rsidR="000E58C0" w:rsidRPr="004F73CF" w:rsidRDefault="000E58C0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неделя</w:t>
            </w:r>
          </w:p>
        </w:tc>
      </w:tr>
      <w:tr w:rsidR="000E58C0" w:rsidRPr="004F73CF" w:rsidTr="000E58C0">
        <w:tc>
          <w:tcPr>
            <w:tcW w:w="919" w:type="dxa"/>
          </w:tcPr>
          <w:p w:rsidR="000E58C0" w:rsidRPr="004F73CF" w:rsidRDefault="000E58C0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73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7229" w:type="dxa"/>
          </w:tcPr>
          <w:p w:rsidR="000E58C0" w:rsidRPr="004F73CF" w:rsidRDefault="000E58C0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Практическая работа №3: «Блюда из молока и кисломолочных продуктов»</w:t>
            </w:r>
          </w:p>
        </w:tc>
        <w:tc>
          <w:tcPr>
            <w:tcW w:w="1786" w:type="dxa"/>
          </w:tcPr>
          <w:p w:rsidR="000E58C0" w:rsidRPr="004F73CF" w:rsidRDefault="000E58C0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неделя</w:t>
            </w:r>
          </w:p>
        </w:tc>
      </w:tr>
      <w:tr w:rsidR="000E58C0" w:rsidRPr="004F73CF" w:rsidTr="000E58C0">
        <w:tc>
          <w:tcPr>
            <w:tcW w:w="919" w:type="dxa"/>
          </w:tcPr>
          <w:p w:rsidR="000E58C0" w:rsidRPr="004F73CF" w:rsidRDefault="000E58C0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73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7229" w:type="dxa"/>
          </w:tcPr>
          <w:p w:rsidR="000E58C0" w:rsidRPr="004F73CF" w:rsidRDefault="000E58C0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Практическая работа №4: «Изделия из жидкого теста»</w:t>
            </w:r>
          </w:p>
        </w:tc>
        <w:tc>
          <w:tcPr>
            <w:tcW w:w="1786" w:type="dxa"/>
          </w:tcPr>
          <w:p w:rsidR="000E58C0" w:rsidRPr="004F73CF" w:rsidRDefault="000E58C0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неделя</w:t>
            </w:r>
          </w:p>
        </w:tc>
      </w:tr>
      <w:tr w:rsidR="000E58C0" w:rsidRPr="004F73CF" w:rsidTr="000E58C0">
        <w:tc>
          <w:tcPr>
            <w:tcW w:w="919" w:type="dxa"/>
          </w:tcPr>
          <w:p w:rsidR="000E58C0" w:rsidRPr="004F73CF" w:rsidRDefault="000E58C0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73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7229" w:type="dxa"/>
          </w:tcPr>
          <w:p w:rsidR="000E58C0" w:rsidRPr="004F73CF" w:rsidRDefault="000E58C0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Практическая работа №5: «Виды теста и выпечки»</w:t>
            </w:r>
          </w:p>
        </w:tc>
        <w:tc>
          <w:tcPr>
            <w:tcW w:w="1786" w:type="dxa"/>
          </w:tcPr>
          <w:p w:rsidR="00245393" w:rsidRDefault="00245393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октябрь</w:t>
            </w:r>
          </w:p>
          <w:p w:rsidR="000E58C0" w:rsidRPr="004F73CF" w:rsidRDefault="000E58C0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неделя</w:t>
            </w:r>
          </w:p>
        </w:tc>
      </w:tr>
      <w:tr w:rsidR="000E58C0" w:rsidRPr="004F73CF" w:rsidTr="000E58C0">
        <w:tc>
          <w:tcPr>
            <w:tcW w:w="919" w:type="dxa"/>
          </w:tcPr>
          <w:p w:rsidR="000E58C0" w:rsidRPr="004F73CF" w:rsidRDefault="000E58C0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73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6.</w:t>
            </w:r>
          </w:p>
        </w:tc>
        <w:tc>
          <w:tcPr>
            <w:tcW w:w="7229" w:type="dxa"/>
          </w:tcPr>
          <w:p w:rsidR="000E58C0" w:rsidRPr="004F73CF" w:rsidRDefault="000E58C0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Практическая работа №6: «Сладости, десерты, напитки»</w:t>
            </w:r>
          </w:p>
        </w:tc>
        <w:tc>
          <w:tcPr>
            <w:tcW w:w="1786" w:type="dxa"/>
          </w:tcPr>
          <w:p w:rsidR="000E58C0" w:rsidRPr="004F73CF" w:rsidRDefault="000E58C0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неделя</w:t>
            </w:r>
          </w:p>
        </w:tc>
      </w:tr>
      <w:tr w:rsidR="000E58C0" w:rsidRPr="004F73CF" w:rsidTr="000E58C0">
        <w:tc>
          <w:tcPr>
            <w:tcW w:w="919" w:type="dxa"/>
          </w:tcPr>
          <w:p w:rsidR="000E58C0" w:rsidRPr="004F73CF" w:rsidRDefault="000E58C0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73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7.</w:t>
            </w:r>
          </w:p>
        </w:tc>
        <w:tc>
          <w:tcPr>
            <w:tcW w:w="7229" w:type="dxa"/>
          </w:tcPr>
          <w:p w:rsidR="000E58C0" w:rsidRPr="004F73CF" w:rsidRDefault="000E58C0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Практическая работа №7: «Сервировка сладкого стола»</w:t>
            </w:r>
          </w:p>
        </w:tc>
        <w:tc>
          <w:tcPr>
            <w:tcW w:w="1786" w:type="dxa"/>
          </w:tcPr>
          <w:p w:rsidR="000E58C0" w:rsidRPr="004F73CF" w:rsidRDefault="000E58C0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неделя</w:t>
            </w:r>
          </w:p>
        </w:tc>
      </w:tr>
      <w:tr w:rsidR="000E58C0" w:rsidRPr="004F73CF" w:rsidTr="000E58C0">
        <w:tc>
          <w:tcPr>
            <w:tcW w:w="919" w:type="dxa"/>
          </w:tcPr>
          <w:p w:rsidR="000E58C0" w:rsidRPr="004F73CF" w:rsidRDefault="000E58C0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73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8.</w:t>
            </w:r>
          </w:p>
        </w:tc>
        <w:tc>
          <w:tcPr>
            <w:tcW w:w="7229" w:type="dxa"/>
          </w:tcPr>
          <w:p w:rsidR="000E58C0" w:rsidRPr="004F73CF" w:rsidRDefault="000E58C0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Практическая работа №8: «Праздничный этикет»</w:t>
            </w:r>
          </w:p>
        </w:tc>
        <w:tc>
          <w:tcPr>
            <w:tcW w:w="1786" w:type="dxa"/>
          </w:tcPr>
          <w:p w:rsidR="000E58C0" w:rsidRPr="004F73CF" w:rsidRDefault="000E58C0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 неделя</w:t>
            </w:r>
          </w:p>
        </w:tc>
      </w:tr>
      <w:tr w:rsidR="000E58C0" w:rsidRPr="004F73CF" w:rsidTr="000E58C0">
        <w:tc>
          <w:tcPr>
            <w:tcW w:w="919" w:type="dxa"/>
          </w:tcPr>
          <w:p w:rsidR="000E58C0" w:rsidRPr="004F73CF" w:rsidRDefault="000E58C0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73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</w:t>
            </w:r>
          </w:p>
        </w:tc>
        <w:tc>
          <w:tcPr>
            <w:tcW w:w="7229" w:type="dxa"/>
          </w:tcPr>
          <w:p w:rsidR="000E58C0" w:rsidRPr="004F73CF" w:rsidRDefault="000E58C0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Практическая работа №9: «Снятие мерок. Построение чертежа прямой юбки»</w:t>
            </w:r>
          </w:p>
        </w:tc>
        <w:tc>
          <w:tcPr>
            <w:tcW w:w="1786" w:type="dxa"/>
          </w:tcPr>
          <w:p w:rsidR="00245393" w:rsidRDefault="00245393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ноябрь</w:t>
            </w:r>
          </w:p>
          <w:p w:rsidR="000E58C0" w:rsidRPr="004F73CF" w:rsidRDefault="000E58C0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неделя</w:t>
            </w:r>
          </w:p>
        </w:tc>
      </w:tr>
      <w:tr w:rsidR="000E58C0" w:rsidRPr="004F73CF" w:rsidTr="000E58C0">
        <w:tc>
          <w:tcPr>
            <w:tcW w:w="919" w:type="dxa"/>
          </w:tcPr>
          <w:p w:rsidR="000E58C0" w:rsidRPr="004F73CF" w:rsidRDefault="000E58C0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10.</w:t>
            </w:r>
          </w:p>
        </w:tc>
        <w:tc>
          <w:tcPr>
            <w:tcW w:w="7229" w:type="dxa"/>
          </w:tcPr>
          <w:p w:rsidR="000E58C0" w:rsidRPr="004F73CF" w:rsidRDefault="000E58C0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Практическая работа №10: «Моделирование выкройки к раскрою»</w:t>
            </w:r>
          </w:p>
        </w:tc>
        <w:tc>
          <w:tcPr>
            <w:tcW w:w="1786" w:type="dxa"/>
          </w:tcPr>
          <w:p w:rsidR="000E58C0" w:rsidRPr="004F73CF" w:rsidRDefault="000E58C0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 неделя</w:t>
            </w:r>
          </w:p>
        </w:tc>
      </w:tr>
      <w:tr w:rsidR="000E58C0" w:rsidRPr="004F73CF" w:rsidTr="000E58C0">
        <w:tc>
          <w:tcPr>
            <w:tcW w:w="919" w:type="dxa"/>
          </w:tcPr>
          <w:p w:rsidR="000E58C0" w:rsidRPr="004F73CF" w:rsidRDefault="000E58C0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11.</w:t>
            </w:r>
          </w:p>
        </w:tc>
        <w:tc>
          <w:tcPr>
            <w:tcW w:w="7229" w:type="dxa"/>
          </w:tcPr>
          <w:p w:rsidR="000E58C0" w:rsidRPr="004F73CF" w:rsidRDefault="000E58C0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Практическая работа №11: «Получение выкройки из журнала мод»</w:t>
            </w:r>
          </w:p>
        </w:tc>
        <w:tc>
          <w:tcPr>
            <w:tcW w:w="1786" w:type="dxa"/>
          </w:tcPr>
          <w:p w:rsidR="000E58C0" w:rsidRPr="004F73CF" w:rsidRDefault="000E58C0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 неделя</w:t>
            </w:r>
          </w:p>
        </w:tc>
      </w:tr>
      <w:tr w:rsidR="000E58C0" w:rsidRPr="004F73CF" w:rsidTr="000E58C0">
        <w:tc>
          <w:tcPr>
            <w:tcW w:w="919" w:type="dxa"/>
          </w:tcPr>
          <w:p w:rsidR="000E58C0" w:rsidRPr="004F73CF" w:rsidRDefault="000E58C0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12.</w:t>
            </w:r>
          </w:p>
        </w:tc>
        <w:tc>
          <w:tcPr>
            <w:tcW w:w="7229" w:type="dxa"/>
          </w:tcPr>
          <w:p w:rsidR="000E58C0" w:rsidRPr="004F73CF" w:rsidRDefault="000E58C0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Практическая работа №12: «Раскрой проектного изделия»</w:t>
            </w:r>
          </w:p>
        </w:tc>
        <w:tc>
          <w:tcPr>
            <w:tcW w:w="1786" w:type="dxa"/>
          </w:tcPr>
          <w:p w:rsidR="000E58C0" w:rsidRPr="004F73CF" w:rsidRDefault="000E58C0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неделя</w:t>
            </w:r>
          </w:p>
        </w:tc>
      </w:tr>
      <w:tr w:rsidR="000E58C0" w:rsidRPr="004F73CF" w:rsidTr="000E58C0">
        <w:tc>
          <w:tcPr>
            <w:tcW w:w="919" w:type="dxa"/>
          </w:tcPr>
          <w:p w:rsidR="000E58C0" w:rsidRPr="004F73CF" w:rsidRDefault="000E58C0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13.</w:t>
            </w:r>
          </w:p>
        </w:tc>
        <w:tc>
          <w:tcPr>
            <w:tcW w:w="7229" w:type="dxa"/>
          </w:tcPr>
          <w:p w:rsidR="000E58C0" w:rsidRPr="004F73CF" w:rsidRDefault="000E58C0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Практическая работа №13: «Изготовление образцов ручных швов»</w:t>
            </w:r>
          </w:p>
        </w:tc>
        <w:tc>
          <w:tcPr>
            <w:tcW w:w="1786" w:type="dxa"/>
          </w:tcPr>
          <w:p w:rsidR="00245393" w:rsidRDefault="00245393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декабрь</w:t>
            </w:r>
          </w:p>
          <w:p w:rsidR="000E58C0" w:rsidRPr="004F73CF" w:rsidRDefault="000E58C0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неделя</w:t>
            </w:r>
          </w:p>
        </w:tc>
      </w:tr>
      <w:tr w:rsidR="000E58C0" w:rsidRPr="004F73CF" w:rsidTr="000E58C0">
        <w:tc>
          <w:tcPr>
            <w:tcW w:w="919" w:type="dxa"/>
          </w:tcPr>
          <w:p w:rsidR="000E58C0" w:rsidRPr="004F73CF" w:rsidRDefault="000E58C0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14.</w:t>
            </w:r>
          </w:p>
        </w:tc>
        <w:tc>
          <w:tcPr>
            <w:tcW w:w="7229" w:type="dxa"/>
          </w:tcPr>
          <w:p w:rsidR="000E58C0" w:rsidRPr="004F73CF" w:rsidRDefault="000E58C0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Практическая работа №14: «Изготовление образцов машинных швов»</w:t>
            </w:r>
          </w:p>
        </w:tc>
        <w:tc>
          <w:tcPr>
            <w:tcW w:w="1786" w:type="dxa"/>
          </w:tcPr>
          <w:p w:rsidR="000E58C0" w:rsidRPr="004F73CF" w:rsidRDefault="000E58C0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неделя</w:t>
            </w:r>
          </w:p>
        </w:tc>
      </w:tr>
      <w:tr w:rsidR="000E58C0" w:rsidRPr="004F73CF" w:rsidTr="000E58C0">
        <w:tc>
          <w:tcPr>
            <w:tcW w:w="919" w:type="dxa"/>
          </w:tcPr>
          <w:p w:rsidR="000E58C0" w:rsidRPr="004F73CF" w:rsidRDefault="000E58C0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15.</w:t>
            </w:r>
          </w:p>
        </w:tc>
        <w:tc>
          <w:tcPr>
            <w:tcW w:w="7229" w:type="dxa"/>
          </w:tcPr>
          <w:p w:rsidR="000E58C0" w:rsidRPr="004F73CF" w:rsidRDefault="000E58C0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Практическая работа №15: «Обработка среднего шва юбки с застежкой молнии»</w:t>
            </w:r>
          </w:p>
        </w:tc>
        <w:tc>
          <w:tcPr>
            <w:tcW w:w="1786" w:type="dxa"/>
          </w:tcPr>
          <w:p w:rsidR="000E58C0" w:rsidRPr="004F73CF" w:rsidRDefault="000E58C0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неделя</w:t>
            </w:r>
          </w:p>
        </w:tc>
      </w:tr>
      <w:tr w:rsidR="000E58C0" w:rsidRPr="004F73CF" w:rsidTr="000E58C0">
        <w:tc>
          <w:tcPr>
            <w:tcW w:w="919" w:type="dxa"/>
          </w:tcPr>
          <w:p w:rsidR="000E58C0" w:rsidRPr="004F73CF" w:rsidRDefault="000E58C0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16.</w:t>
            </w:r>
          </w:p>
        </w:tc>
        <w:tc>
          <w:tcPr>
            <w:tcW w:w="7229" w:type="dxa"/>
          </w:tcPr>
          <w:p w:rsidR="000E58C0" w:rsidRPr="004F73CF" w:rsidRDefault="000E58C0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Практическая работа №16: «Обработка складок»</w:t>
            </w:r>
          </w:p>
        </w:tc>
        <w:tc>
          <w:tcPr>
            <w:tcW w:w="1786" w:type="dxa"/>
          </w:tcPr>
          <w:p w:rsidR="000E58C0" w:rsidRPr="004F73CF" w:rsidRDefault="000E58C0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неделя</w:t>
            </w:r>
          </w:p>
        </w:tc>
      </w:tr>
      <w:tr w:rsidR="000E58C0" w:rsidRPr="004F73CF" w:rsidTr="000E58C0">
        <w:tc>
          <w:tcPr>
            <w:tcW w:w="919" w:type="dxa"/>
          </w:tcPr>
          <w:p w:rsidR="000E58C0" w:rsidRPr="004F73CF" w:rsidRDefault="000E58C0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17.</w:t>
            </w:r>
          </w:p>
        </w:tc>
        <w:tc>
          <w:tcPr>
            <w:tcW w:w="7229" w:type="dxa"/>
          </w:tcPr>
          <w:p w:rsidR="000E58C0" w:rsidRPr="004F73CF" w:rsidRDefault="000E58C0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Практическая работа №17: «Примерка изделия»</w:t>
            </w:r>
          </w:p>
        </w:tc>
        <w:tc>
          <w:tcPr>
            <w:tcW w:w="1786" w:type="dxa"/>
          </w:tcPr>
          <w:p w:rsidR="00B3442E" w:rsidRDefault="00B3442E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январь</w:t>
            </w:r>
          </w:p>
          <w:p w:rsidR="000E58C0" w:rsidRPr="004F73CF" w:rsidRDefault="00B3442E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  <w:r w:rsidR="000E58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неделя</w:t>
            </w:r>
          </w:p>
        </w:tc>
      </w:tr>
      <w:tr w:rsidR="000E58C0" w:rsidRPr="004F73CF" w:rsidTr="000E58C0">
        <w:tc>
          <w:tcPr>
            <w:tcW w:w="919" w:type="dxa"/>
          </w:tcPr>
          <w:p w:rsidR="000E58C0" w:rsidRPr="004F73CF" w:rsidRDefault="000E58C0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18.</w:t>
            </w:r>
          </w:p>
        </w:tc>
        <w:tc>
          <w:tcPr>
            <w:tcW w:w="7229" w:type="dxa"/>
          </w:tcPr>
          <w:p w:rsidR="000E58C0" w:rsidRDefault="000E58C0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Практическая работа №18: «Обработка юбки после примерки»</w:t>
            </w:r>
          </w:p>
          <w:p w:rsidR="00B3442E" w:rsidRPr="004F73CF" w:rsidRDefault="00B3442E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86" w:type="dxa"/>
          </w:tcPr>
          <w:p w:rsidR="000E58C0" w:rsidRPr="004F73CF" w:rsidRDefault="00B3442E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  <w:r w:rsidR="000E58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неделя</w:t>
            </w:r>
          </w:p>
        </w:tc>
      </w:tr>
      <w:tr w:rsidR="000E58C0" w:rsidRPr="004F73CF" w:rsidTr="000E58C0">
        <w:tc>
          <w:tcPr>
            <w:tcW w:w="919" w:type="dxa"/>
          </w:tcPr>
          <w:p w:rsidR="000E58C0" w:rsidRPr="004F73CF" w:rsidRDefault="000E58C0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19.</w:t>
            </w:r>
          </w:p>
        </w:tc>
        <w:tc>
          <w:tcPr>
            <w:tcW w:w="7229" w:type="dxa"/>
          </w:tcPr>
          <w:p w:rsidR="000E58C0" w:rsidRPr="004F73CF" w:rsidRDefault="000E58C0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Практическая работа №18-1: «Обработка вытачек»</w:t>
            </w:r>
          </w:p>
        </w:tc>
        <w:tc>
          <w:tcPr>
            <w:tcW w:w="1786" w:type="dxa"/>
          </w:tcPr>
          <w:p w:rsidR="00B3442E" w:rsidRDefault="00B3442E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февраль</w:t>
            </w:r>
          </w:p>
          <w:p w:rsidR="000E58C0" w:rsidRPr="004F73CF" w:rsidRDefault="00B3442E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  <w:r w:rsidR="000E58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неделя</w:t>
            </w:r>
          </w:p>
        </w:tc>
      </w:tr>
      <w:tr w:rsidR="000E58C0" w:rsidRPr="004F73CF" w:rsidTr="000E58C0">
        <w:tc>
          <w:tcPr>
            <w:tcW w:w="919" w:type="dxa"/>
          </w:tcPr>
          <w:p w:rsidR="000E58C0" w:rsidRPr="004F73CF" w:rsidRDefault="000E58C0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20.</w:t>
            </w:r>
          </w:p>
        </w:tc>
        <w:tc>
          <w:tcPr>
            <w:tcW w:w="7229" w:type="dxa"/>
          </w:tcPr>
          <w:p w:rsidR="000E58C0" w:rsidRPr="004F73CF" w:rsidRDefault="000E58C0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Практическая работа №18-2: «Обработка боковых срезов»</w:t>
            </w:r>
          </w:p>
        </w:tc>
        <w:tc>
          <w:tcPr>
            <w:tcW w:w="1786" w:type="dxa"/>
          </w:tcPr>
          <w:p w:rsidR="000E58C0" w:rsidRPr="004F73CF" w:rsidRDefault="00B3442E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  <w:r w:rsidR="000E58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неделя</w:t>
            </w:r>
          </w:p>
        </w:tc>
      </w:tr>
      <w:tr w:rsidR="000E58C0" w:rsidRPr="004F73CF" w:rsidTr="000E58C0">
        <w:tc>
          <w:tcPr>
            <w:tcW w:w="919" w:type="dxa"/>
          </w:tcPr>
          <w:p w:rsidR="000E58C0" w:rsidRPr="004F73CF" w:rsidRDefault="000E58C0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21.</w:t>
            </w:r>
          </w:p>
        </w:tc>
        <w:tc>
          <w:tcPr>
            <w:tcW w:w="7229" w:type="dxa"/>
          </w:tcPr>
          <w:p w:rsidR="000E58C0" w:rsidRPr="004F73CF" w:rsidRDefault="000E58C0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Практическая работа №18-3: «Обработка верхнего среза»</w:t>
            </w:r>
          </w:p>
        </w:tc>
        <w:tc>
          <w:tcPr>
            <w:tcW w:w="1786" w:type="dxa"/>
          </w:tcPr>
          <w:p w:rsidR="000E58C0" w:rsidRPr="004F73CF" w:rsidRDefault="00B3442E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  <w:r w:rsidR="000E58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неделя</w:t>
            </w:r>
          </w:p>
        </w:tc>
      </w:tr>
      <w:tr w:rsidR="000E58C0" w:rsidRPr="004F73CF" w:rsidTr="000E58C0">
        <w:tc>
          <w:tcPr>
            <w:tcW w:w="919" w:type="dxa"/>
          </w:tcPr>
          <w:p w:rsidR="000E58C0" w:rsidRPr="004F73CF" w:rsidRDefault="000E58C0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22.</w:t>
            </w:r>
          </w:p>
        </w:tc>
        <w:tc>
          <w:tcPr>
            <w:tcW w:w="7229" w:type="dxa"/>
          </w:tcPr>
          <w:p w:rsidR="000E58C0" w:rsidRPr="004F73CF" w:rsidRDefault="000E58C0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Практическая работа №18-4: «Обработка нижнего среза юбки с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потойными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застежками»»</w:t>
            </w:r>
          </w:p>
        </w:tc>
        <w:tc>
          <w:tcPr>
            <w:tcW w:w="1786" w:type="dxa"/>
          </w:tcPr>
          <w:p w:rsidR="000E58C0" w:rsidRPr="004F73CF" w:rsidRDefault="00B3442E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  <w:r w:rsidR="000E58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неделя</w:t>
            </w:r>
          </w:p>
        </w:tc>
      </w:tr>
      <w:tr w:rsidR="000E58C0" w:rsidRPr="004F73CF" w:rsidTr="000E58C0">
        <w:tc>
          <w:tcPr>
            <w:tcW w:w="919" w:type="dxa"/>
          </w:tcPr>
          <w:p w:rsidR="000E58C0" w:rsidRPr="004F73CF" w:rsidRDefault="000E58C0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23.</w:t>
            </w:r>
          </w:p>
        </w:tc>
        <w:tc>
          <w:tcPr>
            <w:tcW w:w="7229" w:type="dxa"/>
          </w:tcPr>
          <w:p w:rsidR="000E58C0" w:rsidRPr="004F73CF" w:rsidRDefault="000E58C0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Практическая работа №18-5: «Окончательная влажно-тепловая обработка»</w:t>
            </w:r>
          </w:p>
        </w:tc>
        <w:tc>
          <w:tcPr>
            <w:tcW w:w="1786" w:type="dxa"/>
          </w:tcPr>
          <w:p w:rsidR="00B3442E" w:rsidRDefault="00B3442E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март</w:t>
            </w:r>
          </w:p>
          <w:p w:rsidR="000E58C0" w:rsidRPr="004F73CF" w:rsidRDefault="00B3442E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  <w:r w:rsidR="000E58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неделя</w:t>
            </w:r>
          </w:p>
        </w:tc>
      </w:tr>
      <w:tr w:rsidR="000E58C0" w:rsidRPr="004F73CF" w:rsidTr="000E58C0">
        <w:tc>
          <w:tcPr>
            <w:tcW w:w="919" w:type="dxa"/>
          </w:tcPr>
          <w:p w:rsidR="000E58C0" w:rsidRPr="004F73CF" w:rsidRDefault="000E58C0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24.</w:t>
            </w:r>
          </w:p>
        </w:tc>
        <w:tc>
          <w:tcPr>
            <w:tcW w:w="7229" w:type="dxa"/>
          </w:tcPr>
          <w:p w:rsidR="000E58C0" w:rsidRPr="004F73CF" w:rsidRDefault="000E58C0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Практическая работа №19: «Выполнение образца в росписи ткани в технике холодного батика»</w:t>
            </w:r>
          </w:p>
        </w:tc>
        <w:tc>
          <w:tcPr>
            <w:tcW w:w="1786" w:type="dxa"/>
          </w:tcPr>
          <w:p w:rsidR="000E58C0" w:rsidRPr="004F73CF" w:rsidRDefault="00B3442E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  <w:r w:rsidR="000E58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неделя</w:t>
            </w:r>
          </w:p>
        </w:tc>
      </w:tr>
      <w:tr w:rsidR="000E58C0" w:rsidRPr="004F73CF" w:rsidTr="000E58C0">
        <w:tc>
          <w:tcPr>
            <w:tcW w:w="919" w:type="dxa"/>
          </w:tcPr>
          <w:p w:rsidR="000E58C0" w:rsidRPr="004F73CF" w:rsidRDefault="000E58C0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25.</w:t>
            </w:r>
          </w:p>
        </w:tc>
        <w:tc>
          <w:tcPr>
            <w:tcW w:w="7229" w:type="dxa"/>
          </w:tcPr>
          <w:p w:rsidR="000E58C0" w:rsidRPr="004F73CF" w:rsidRDefault="000E58C0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Практическая работа №20: «Выполнение образцов швов»</w:t>
            </w:r>
          </w:p>
        </w:tc>
        <w:tc>
          <w:tcPr>
            <w:tcW w:w="1786" w:type="dxa"/>
          </w:tcPr>
          <w:p w:rsidR="000E58C0" w:rsidRPr="004F73CF" w:rsidRDefault="00B3442E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  <w:r w:rsidR="000E58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неделя</w:t>
            </w:r>
          </w:p>
        </w:tc>
      </w:tr>
      <w:tr w:rsidR="000E58C0" w:rsidRPr="004F73CF" w:rsidTr="000E58C0">
        <w:tc>
          <w:tcPr>
            <w:tcW w:w="919" w:type="dxa"/>
          </w:tcPr>
          <w:p w:rsidR="000E58C0" w:rsidRPr="004F73CF" w:rsidRDefault="000E58C0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26.</w:t>
            </w:r>
          </w:p>
        </w:tc>
        <w:tc>
          <w:tcPr>
            <w:tcW w:w="7229" w:type="dxa"/>
          </w:tcPr>
          <w:p w:rsidR="000E58C0" w:rsidRPr="004F73CF" w:rsidRDefault="000E58C0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Практическая работа №21: «Выполнение образца вышивки швом крест »</w:t>
            </w:r>
          </w:p>
        </w:tc>
        <w:tc>
          <w:tcPr>
            <w:tcW w:w="1786" w:type="dxa"/>
          </w:tcPr>
          <w:p w:rsidR="00B3442E" w:rsidRDefault="00B3442E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апрель</w:t>
            </w:r>
          </w:p>
          <w:p w:rsidR="000E58C0" w:rsidRPr="004F73CF" w:rsidRDefault="00B3442E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  <w:r w:rsidR="000E58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неделя</w:t>
            </w:r>
          </w:p>
        </w:tc>
      </w:tr>
      <w:tr w:rsidR="000E58C0" w:rsidRPr="004F73CF" w:rsidTr="000E58C0">
        <w:tc>
          <w:tcPr>
            <w:tcW w:w="919" w:type="dxa"/>
          </w:tcPr>
          <w:p w:rsidR="000E58C0" w:rsidRPr="004F73CF" w:rsidRDefault="000E58C0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27.</w:t>
            </w:r>
          </w:p>
        </w:tc>
        <w:tc>
          <w:tcPr>
            <w:tcW w:w="7229" w:type="dxa"/>
          </w:tcPr>
          <w:p w:rsidR="000E58C0" w:rsidRPr="004F73CF" w:rsidRDefault="000E58C0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Практическая работа №22: «Выполнение образцов вышивки гладью»</w:t>
            </w:r>
          </w:p>
        </w:tc>
        <w:tc>
          <w:tcPr>
            <w:tcW w:w="1786" w:type="dxa"/>
          </w:tcPr>
          <w:p w:rsidR="000E58C0" w:rsidRPr="004F73CF" w:rsidRDefault="00B3442E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  <w:r w:rsidR="000E58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неделя</w:t>
            </w:r>
          </w:p>
        </w:tc>
      </w:tr>
      <w:tr w:rsidR="000E58C0" w:rsidRPr="004F73CF" w:rsidTr="000E58C0">
        <w:tc>
          <w:tcPr>
            <w:tcW w:w="919" w:type="dxa"/>
          </w:tcPr>
          <w:p w:rsidR="000E58C0" w:rsidRDefault="000E58C0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28.</w:t>
            </w:r>
          </w:p>
        </w:tc>
        <w:tc>
          <w:tcPr>
            <w:tcW w:w="7229" w:type="dxa"/>
          </w:tcPr>
          <w:p w:rsidR="000E58C0" w:rsidRPr="004F73CF" w:rsidRDefault="000E58C0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Практическая работа №23: «Выполнение образцов вышивки»</w:t>
            </w:r>
          </w:p>
        </w:tc>
        <w:tc>
          <w:tcPr>
            <w:tcW w:w="1786" w:type="dxa"/>
          </w:tcPr>
          <w:p w:rsidR="000E58C0" w:rsidRPr="004F73CF" w:rsidRDefault="00B3442E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  <w:r w:rsidR="000E58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неделя</w:t>
            </w:r>
          </w:p>
        </w:tc>
      </w:tr>
      <w:tr w:rsidR="000E58C0" w:rsidRPr="004F73CF" w:rsidTr="000E58C0">
        <w:tc>
          <w:tcPr>
            <w:tcW w:w="919" w:type="dxa"/>
          </w:tcPr>
          <w:p w:rsidR="000E58C0" w:rsidRDefault="000E58C0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29.</w:t>
            </w:r>
          </w:p>
        </w:tc>
        <w:tc>
          <w:tcPr>
            <w:tcW w:w="7229" w:type="dxa"/>
          </w:tcPr>
          <w:p w:rsidR="000E58C0" w:rsidRPr="004F73CF" w:rsidRDefault="000E58C0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Практическая работа №24: «Выполнение образца вышивки лентами»</w:t>
            </w:r>
          </w:p>
        </w:tc>
        <w:tc>
          <w:tcPr>
            <w:tcW w:w="1786" w:type="dxa"/>
          </w:tcPr>
          <w:p w:rsidR="000E58C0" w:rsidRPr="004F73CF" w:rsidRDefault="00B3442E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  <w:r w:rsidR="000E58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неделя</w:t>
            </w:r>
          </w:p>
        </w:tc>
      </w:tr>
      <w:tr w:rsidR="000E58C0" w:rsidRPr="004F73CF" w:rsidTr="000E58C0">
        <w:tc>
          <w:tcPr>
            <w:tcW w:w="919" w:type="dxa"/>
          </w:tcPr>
          <w:p w:rsidR="000E58C0" w:rsidRDefault="000E58C0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30.</w:t>
            </w:r>
          </w:p>
        </w:tc>
        <w:tc>
          <w:tcPr>
            <w:tcW w:w="7229" w:type="dxa"/>
          </w:tcPr>
          <w:p w:rsidR="000E58C0" w:rsidRPr="004F73CF" w:rsidRDefault="000E58C0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Практическая работа №24-1: «Обработка технологической карты»</w:t>
            </w:r>
          </w:p>
        </w:tc>
        <w:tc>
          <w:tcPr>
            <w:tcW w:w="1786" w:type="dxa"/>
          </w:tcPr>
          <w:p w:rsidR="00B3442E" w:rsidRDefault="00B3442E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май</w:t>
            </w:r>
          </w:p>
          <w:p w:rsidR="000E58C0" w:rsidRPr="004F73CF" w:rsidRDefault="00B3442E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  <w:r w:rsidR="000E58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неделя</w:t>
            </w:r>
          </w:p>
        </w:tc>
      </w:tr>
    </w:tbl>
    <w:p w:rsidR="000E58C0" w:rsidRPr="004F73CF" w:rsidRDefault="000E58C0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E58C0" w:rsidRPr="004F73CF" w:rsidRDefault="000E58C0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E58C0" w:rsidRPr="004F73CF" w:rsidRDefault="000E58C0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E58C0" w:rsidRDefault="000E58C0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E58C0" w:rsidRDefault="000E58C0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E58C0" w:rsidRDefault="000E58C0" w:rsidP="000B14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lastRenderedPageBreak/>
        <w:t>График практических и контрольных работ 8 класс</w:t>
      </w:r>
    </w:p>
    <w:p w:rsidR="000E58C0" w:rsidRPr="00DE4715" w:rsidRDefault="000E58C0" w:rsidP="000B14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tbl>
      <w:tblPr>
        <w:tblStyle w:val="a9"/>
        <w:tblW w:w="9934" w:type="dxa"/>
        <w:tblInd w:w="40" w:type="dxa"/>
        <w:tblLook w:val="04A0" w:firstRow="1" w:lastRow="0" w:firstColumn="1" w:lastColumn="0" w:noHBand="0" w:noVBand="1"/>
      </w:tblPr>
      <w:tblGrid>
        <w:gridCol w:w="919"/>
        <w:gridCol w:w="7229"/>
        <w:gridCol w:w="1786"/>
      </w:tblGrid>
      <w:tr w:rsidR="000E58C0" w:rsidTr="000E58C0">
        <w:tc>
          <w:tcPr>
            <w:tcW w:w="919" w:type="dxa"/>
          </w:tcPr>
          <w:p w:rsidR="000E58C0" w:rsidRDefault="000E58C0" w:rsidP="000B14E5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№</w:t>
            </w:r>
          </w:p>
          <w:p w:rsidR="000E58C0" w:rsidRDefault="000E58C0" w:rsidP="000B14E5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7229" w:type="dxa"/>
          </w:tcPr>
          <w:p w:rsidR="000E58C0" w:rsidRDefault="000E58C0" w:rsidP="000B14E5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Наименование практических и контрольных работ </w:t>
            </w:r>
          </w:p>
        </w:tc>
        <w:tc>
          <w:tcPr>
            <w:tcW w:w="1786" w:type="dxa"/>
          </w:tcPr>
          <w:p w:rsidR="000E58C0" w:rsidRDefault="000E58C0" w:rsidP="000B14E5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Время проведения</w:t>
            </w:r>
          </w:p>
        </w:tc>
      </w:tr>
      <w:tr w:rsidR="000E58C0" w:rsidRPr="004F73CF" w:rsidTr="000E58C0">
        <w:tc>
          <w:tcPr>
            <w:tcW w:w="919" w:type="dxa"/>
          </w:tcPr>
          <w:p w:rsidR="000E58C0" w:rsidRPr="004F73CF" w:rsidRDefault="000E58C0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73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7229" w:type="dxa"/>
          </w:tcPr>
          <w:p w:rsidR="000E58C0" w:rsidRPr="004F73CF" w:rsidRDefault="000E58C0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Практическая работа №1: «Семейная экономика»</w:t>
            </w:r>
          </w:p>
        </w:tc>
        <w:tc>
          <w:tcPr>
            <w:tcW w:w="1786" w:type="dxa"/>
          </w:tcPr>
          <w:p w:rsidR="002516D5" w:rsidRDefault="002516D5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сентябрь</w:t>
            </w:r>
          </w:p>
          <w:p w:rsidR="000E58C0" w:rsidRPr="004F73CF" w:rsidRDefault="000E58C0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неделя</w:t>
            </w:r>
          </w:p>
        </w:tc>
      </w:tr>
      <w:tr w:rsidR="000E58C0" w:rsidRPr="004F73CF" w:rsidTr="000E58C0">
        <w:tc>
          <w:tcPr>
            <w:tcW w:w="919" w:type="dxa"/>
          </w:tcPr>
          <w:p w:rsidR="000E58C0" w:rsidRPr="004F73CF" w:rsidRDefault="000E58C0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73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7229" w:type="dxa"/>
          </w:tcPr>
          <w:p w:rsidR="000E58C0" w:rsidRPr="004F73CF" w:rsidRDefault="000E58C0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Практическая работа №2: «Предпринимательство в семье»</w:t>
            </w:r>
          </w:p>
        </w:tc>
        <w:tc>
          <w:tcPr>
            <w:tcW w:w="1786" w:type="dxa"/>
          </w:tcPr>
          <w:p w:rsidR="000E58C0" w:rsidRPr="004F73CF" w:rsidRDefault="000E58C0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неделя</w:t>
            </w:r>
          </w:p>
        </w:tc>
      </w:tr>
      <w:tr w:rsidR="000E58C0" w:rsidRPr="004F73CF" w:rsidTr="000E58C0">
        <w:tc>
          <w:tcPr>
            <w:tcW w:w="919" w:type="dxa"/>
          </w:tcPr>
          <w:p w:rsidR="000E58C0" w:rsidRPr="004F73CF" w:rsidRDefault="000E58C0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73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7229" w:type="dxa"/>
          </w:tcPr>
          <w:p w:rsidR="000E58C0" w:rsidRPr="004F73CF" w:rsidRDefault="000E58C0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Практическая работа №3: «Потребности семьи»</w:t>
            </w:r>
          </w:p>
        </w:tc>
        <w:tc>
          <w:tcPr>
            <w:tcW w:w="1786" w:type="dxa"/>
          </w:tcPr>
          <w:p w:rsidR="000E58C0" w:rsidRPr="004F73CF" w:rsidRDefault="000E58C0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неделя</w:t>
            </w:r>
          </w:p>
        </w:tc>
      </w:tr>
      <w:tr w:rsidR="000E58C0" w:rsidRPr="004F73CF" w:rsidTr="000E58C0">
        <w:tc>
          <w:tcPr>
            <w:tcW w:w="919" w:type="dxa"/>
          </w:tcPr>
          <w:p w:rsidR="000E58C0" w:rsidRPr="004F73CF" w:rsidRDefault="000E58C0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73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7229" w:type="dxa"/>
          </w:tcPr>
          <w:p w:rsidR="000E58C0" w:rsidRPr="004F73CF" w:rsidRDefault="000E58C0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Практическая работа №4: «Информация о товарах»</w:t>
            </w:r>
          </w:p>
        </w:tc>
        <w:tc>
          <w:tcPr>
            <w:tcW w:w="1786" w:type="dxa"/>
          </w:tcPr>
          <w:p w:rsidR="000E58C0" w:rsidRPr="004F73CF" w:rsidRDefault="000E58C0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неделя</w:t>
            </w:r>
          </w:p>
        </w:tc>
      </w:tr>
      <w:tr w:rsidR="000E58C0" w:rsidRPr="004F73CF" w:rsidTr="000E58C0">
        <w:tc>
          <w:tcPr>
            <w:tcW w:w="919" w:type="dxa"/>
          </w:tcPr>
          <w:p w:rsidR="000E58C0" w:rsidRPr="004F73CF" w:rsidRDefault="000E58C0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73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7229" w:type="dxa"/>
          </w:tcPr>
          <w:p w:rsidR="000E58C0" w:rsidRPr="004F73CF" w:rsidRDefault="000E58C0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Практическая работа №5: «Расходы на питание»</w:t>
            </w:r>
          </w:p>
        </w:tc>
        <w:tc>
          <w:tcPr>
            <w:tcW w:w="1786" w:type="dxa"/>
          </w:tcPr>
          <w:p w:rsidR="002516D5" w:rsidRDefault="002516D5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октябрь</w:t>
            </w:r>
          </w:p>
          <w:p w:rsidR="000E58C0" w:rsidRPr="004F73CF" w:rsidRDefault="000E58C0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неделя</w:t>
            </w:r>
          </w:p>
        </w:tc>
      </w:tr>
      <w:tr w:rsidR="000E58C0" w:rsidRPr="004F73CF" w:rsidTr="000E58C0">
        <w:tc>
          <w:tcPr>
            <w:tcW w:w="919" w:type="dxa"/>
          </w:tcPr>
          <w:p w:rsidR="000E58C0" w:rsidRPr="004F73CF" w:rsidRDefault="000E58C0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73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6.</w:t>
            </w:r>
          </w:p>
        </w:tc>
        <w:tc>
          <w:tcPr>
            <w:tcW w:w="7229" w:type="dxa"/>
          </w:tcPr>
          <w:p w:rsidR="000E58C0" w:rsidRPr="004F73CF" w:rsidRDefault="000E58C0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Практическая работа №6: «Составление меню»</w:t>
            </w:r>
          </w:p>
        </w:tc>
        <w:tc>
          <w:tcPr>
            <w:tcW w:w="1786" w:type="dxa"/>
          </w:tcPr>
          <w:p w:rsidR="000E58C0" w:rsidRPr="004F73CF" w:rsidRDefault="000E58C0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неделя</w:t>
            </w:r>
          </w:p>
        </w:tc>
      </w:tr>
      <w:tr w:rsidR="000E58C0" w:rsidRPr="004F73CF" w:rsidTr="000E58C0">
        <w:tc>
          <w:tcPr>
            <w:tcW w:w="919" w:type="dxa"/>
          </w:tcPr>
          <w:p w:rsidR="000E58C0" w:rsidRPr="004F73CF" w:rsidRDefault="000E58C0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73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7.</w:t>
            </w:r>
          </w:p>
        </w:tc>
        <w:tc>
          <w:tcPr>
            <w:tcW w:w="7229" w:type="dxa"/>
          </w:tcPr>
          <w:p w:rsidR="000E58C0" w:rsidRPr="004F73CF" w:rsidRDefault="000E58C0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Практическая работа №7: «Сбережения личный бюджет»</w:t>
            </w:r>
          </w:p>
        </w:tc>
        <w:tc>
          <w:tcPr>
            <w:tcW w:w="1786" w:type="dxa"/>
          </w:tcPr>
          <w:p w:rsidR="000E58C0" w:rsidRPr="004F73CF" w:rsidRDefault="000E58C0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неделя</w:t>
            </w:r>
          </w:p>
        </w:tc>
      </w:tr>
      <w:tr w:rsidR="000E58C0" w:rsidRPr="004F73CF" w:rsidTr="000E58C0">
        <w:tc>
          <w:tcPr>
            <w:tcW w:w="919" w:type="dxa"/>
          </w:tcPr>
          <w:p w:rsidR="000E58C0" w:rsidRPr="004F73CF" w:rsidRDefault="000E58C0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73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8.</w:t>
            </w:r>
          </w:p>
        </w:tc>
        <w:tc>
          <w:tcPr>
            <w:tcW w:w="7229" w:type="dxa"/>
          </w:tcPr>
          <w:p w:rsidR="000E58C0" w:rsidRPr="004F73CF" w:rsidRDefault="000E58C0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Практическая работа №8: «Маркетинг в домашней экономике»</w:t>
            </w:r>
          </w:p>
        </w:tc>
        <w:tc>
          <w:tcPr>
            <w:tcW w:w="1786" w:type="dxa"/>
          </w:tcPr>
          <w:p w:rsidR="000E58C0" w:rsidRPr="004F73CF" w:rsidRDefault="000E58C0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 неделя</w:t>
            </w:r>
          </w:p>
        </w:tc>
      </w:tr>
      <w:tr w:rsidR="000E58C0" w:rsidRPr="004F73CF" w:rsidTr="000E58C0">
        <w:tc>
          <w:tcPr>
            <w:tcW w:w="919" w:type="dxa"/>
          </w:tcPr>
          <w:p w:rsidR="000E58C0" w:rsidRPr="004F73CF" w:rsidRDefault="000E58C0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73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</w:t>
            </w:r>
          </w:p>
        </w:tc>
        <w:tc>
          <w:tcPr>
            <w:tcW w:w="7229" w:type="dxa"/>
          </w:tcPr>
          <w:p w:rsidR="000E58C0" w:rsidRPr="004F73CF" w:rsidRDefault="000E58C0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Практическая работа №9: «Художественная ручная вышивка»</w:t>
            </w:r>
          </w:p>
        </w:tc>
        <w:tc>
          <w:tcPr>
            <w:tcW w:w="1786" w:type="dxa"/>
          </w:tcPr>
          <w:p w:rsidR="002516D5" w:rsidRDefault="002516D5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ноябрь</w:t>
            </w:r>
          </w:p>
          <w:p w:rsidR="000E58C0" w:rsidRPr="004F73CF" w:rsidRDefault="000E58C0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неделя</w:t>
            </w:r>
          </w:p>
        </w:tc>
      </w:tr>
      <w:tr w:rsidR="000E58C0" w:rsidRPr="004F73CF" w:rsidTr="000E58C0">
        <w:tc>
          <w:tcPr>
            <w:tcW w:w="919" w:type="dxa"/>
          </w:tcPr>
          <w:p w:rsidR="000E58C0" w:rsidRPr="004F73CF" w:rsidRDefault="000E58C0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10.</w:t>
            </w:r>
          </w:p>
        </w:tc>
        <w:tc>
          <w:tcPr>
            <w:tcW w:w="7229" w:type="dxa"/>
          </w:tcPr>
          <w:p w:rsidR="000E58C0" w:rsidRPr="004F73CF" w:rsidRDefault="000E58C0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Практическая работа №10: «Техника владимирского шитья»</w:t>
            </w:r>
          </w:p>
        </w:tc>
        <w:tc>
          <w:tcPr>
            <w:tcW w:w="1786" w:type="dxa"/>
          </w:tcPr>
          <w:p w:rsidR="000E58C0" w:rsidRPr="004F73CF" w:rsidRDefault="000E58C0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 неделя</w:t>
            </w:r>
          </w:p>
        </w:tc>
      </w:tr>
      <w:tr w:rsidR="000E58C0" w:rsidRPr="004F73CF" w:rsidTr="000E58C0">
        <w:tc>
          <w:tcPr>
            <w:tcW w:w="919" w:type="dxa"/>
          </w:tcPr>
          <w:p w:rsidR="000E58C0" w:rsidRPr="004F73CF" w:rsidRDefault="000E58C0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11.</w:t>
            </w:r>
          </w:p>
        </w:tc>
        <w:tc>
          <w:tcPr>
            <w:tcW w:w="7229" w:type="dxa"/>
          </w:tcPr>
          <w:p w:rsidR="000E58C0" w:rsidRPr="004F73CF" w:rsidRDefault="000E58C0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Практическая работа №11: «Белая гладь»</w:t>
            </w:r>
          </w:p>
        </w:tc>
        <w:tc>
          <w:tcPr>
            <w:tcW w:w="1786" w:type="dxa"/>
          </w:tcPr>
          <w:p w:rsidR="000E58C0" w:rsidRPr="004F73CF" w:rsidRDefault="000E58C0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 неделя</w:t>
            </w:r>
          </w:p>
        </w:tc>
      </w:tr>
      <w:tr w:rsidR="000E58C0" w:rsidRPr="004F73CF" w:rsidTr="000E58C0">
        <w:tc>
          <w:tcPr>
            <w:tcW w:w="919" w:type="dxa"/>
          </w:tcPr>
          <w:p w:rsidR="000E58C0" w:rsidRPr="004F73CF" w:rsidRDefault="000E58C0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12.</w:t>
            </w:r>
          </w:p>
        </w:tc>
        <w:tc>
          <w:tcPr>
            <w:tcW w:w="7229" w:type="dxa"/>
          </w:tcPr>
          <w:p w:rsidR="000E58C0" w:rsidRPr="004F73CF" w:rsidRDefault="000E58C0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Практическая работа №12: «Шов рококо»</w:t>
            </w:r>
          </w:p>
        </w:tc>
        <w:tc>
          <w:tcPr>
            <w:tcW w:w="1786" w:type="dxa"/>
          </w:tcPr>
          <w:p w:rsidR="000E58C0" w:rsidRPr="004F73CF" w:rsidRDefault="000E58C0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неделя</w:t>
            </w:r>
          </w:p>
        </w:tc>
      </w:tr>
      <w:tr w:rsidR="000E58C0" w:rsidRPr="004F73CF" w:rsidTr="000E58C0">
        <w:tc>
          <w:tcPr>
            <w:tcW w:w="919" w:type="dxa"/>
          </w:tcPr>
          <w:p w:rsidR="000E58C0" w:rsidRPr="004F73CF" w:rsidRDefault="000E58C0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13.</w:t>
            </w:r>
          </w:p>
        </w:tc>
        <w:tc>
          <w:tcPr>
            <w:tcW w:w="7229" w:type="dxa"/>
          </w:tcPr>
          <w:p w:rsidR="000E58C0" w:rsidRPr="004F73CF" w:rsidRDefault="000E58C0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Практическая работа №13: «Двухстороння гладь »</w:t>
            </w:r>
          </w:p>
        </w:tc>
        <w:tc>
          <w:tcPr>
            <w:tcW w:w="1786" w:type="dxa"/>
          </w:tcPr>
          <w:p w:rsidR="002516D5" w:rsidRDefault="002516D5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декабрь</w:t>
            </w:r>
          </w:p>
          <w:p w:rsidR="000E58C0" w:rsidRPr="004F73CF" w:rsidRDefault="000E58C0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неделя</w:t>
            </w:r>
          </w:p>
        </w:tc>
      </w:tr>
      <w:tr w:rsidR="000E58C0" w:rsidRPr="004F73CF" w:rsidTr="000E58C0">
        <w:tc>
          <w:tcPr>
            <w:tcW w:w="919" w:type="dxa"/>
          </w:tcPr>
          <w:p w:rsidR="000E58C0" w:rsidRPr="004F73CF" w:rsidRDefault="000E58C0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14.</w:t>
            </w:r>
          </w:p>
        </w:tc>
        <w:tc>
          <w:tcPr>
            <w:tcW w:w="7229" w:type="dxa"/>
          </w:tcPr>
          <w:p w:rsidR="000E58C0" w:rsidRPr="004F73CF" w:rsidRDefault="000E58C0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Практическая работа №14: Творческий проект «Изготовление панно в технике ручной вышивки»</w:t>
            </w:r>
          </w:p>
        </w:tc>
        <w:tc>
          <w:tcPr>
            <w:tcW w:w="1786" w:type="dxa"/>
          </w:tcPr>
          <w:p w:rsidR="000E58C0" w:rsidRPr="004F73CF" w:rsidRDefault="000E58C0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неделя</w:t>
            </w:r>
          </w:p>
        </w:tc>
      </w:tr>
      <w:tr w:rsidR="000E58C0" w:rsidRPr="004F73CF" w:rsidTr="000E58C0">
        <w:tc>
          <w:tcPr>
            <w:tcW w:w="919" w:type="dxa"/>
          </w:tcPr>
          <w:p w:rsidR="000E58C0" w:rsidRPr="004F73CF" w:rsidRDefault="000E58C0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15.</w:t>
            </w:r>
          </w:p>
        </w:tc>
        <w:tc>
          <w:tcPr>
            <w:tcW w:w="7229" w:type="dxa"/>
          </w:tcPr>
          <w:p w:rsidR="000E58C0" w:rsidRPr="004F73CF" w:rsidRDefault="000E58C0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Практическая работа №15: «Монтаж электрической цепи. Правила безопасности при электрических работах»</w:t>
            </w:r>
          </w:p>
        </w:tc>
        <w:tc>
          <w:tcPr>
            <w:tcW w:w="1786" w:type="dxa"/>
          </w:tcPr>
          <w:p w:rsidR="000E58C0" w:rsidRPr="004F73CF" w:rsidRDefault="000E58C0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неделя</w:t>
            </w:r>
          </w:p>
        </w:tc>
      </w:tr>
      <w:tr w:rsidR="000E58C0" w:rsidRPr="004F73CF" w:rsidTr="000E58C0">
        <w:tc>
          <w:tcPr>
            <w:tcW w:w="919" w:type="dxa"/>
          </w:tcPr>
          <w:p w:rsidR="000E58C0" w:rsidRPr="004F73CF" w:rsidRDefault="000E58C0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16.</w:t>
            </w:r>
          </w:p>
        </w:tc>
        <w:tc>
          <w:tcPr>
            <w:tcW w:w="7229" w:type="dxa"/>
          </w:tcPr>
          <w:p w:rsidR="000E58C0" w:rsidRPr="004F73CF" w:rsidRDefault="000E58C0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Практическая работа №16: «Бытовые нагревательные приборы и светильники»</w:t>
            </w:r>
          </w:p>
        </w:tc>
        <w:tc>
          <w:tcPr>
            <w:tcW w:w="1786" w:type="dxa"/>
          </w:tcPr>
          <w:p w:rsidR="000E58C0" w:rsidRPr="004F73CF" w:rsidRDefault="000E58C0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неделя</w:t>
            </w:r>
          </w:p>
        </w:tc>
      </w:tr>
      <w:tr w:rsidR="000E58C0" w:rsidRPr="004F73CF" w:rsidTr="000E58C0">
        <w:tc>
          <w:tcPr>
            <w:tcW w:w="919" w:type="dxa"/>
          </w:tcPr>
          <w:p w:rsidR="000E58C0" w:rsidRPr="004F73CF" w:rsidRDefault="000E58C0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17.</w:t>
            </w:r>
          </w:p>
        </w:tc>
        <w:tc>
          <w:tcPr>
            <w:tcW w:w="7229" w:type="dxa"/>
          </w:tcPr>
          <w:p w:rsidR="000E58C0" w:rsidRPr="004F73CF" w:rsidRDefault="000E58C0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Практическая работа №17: «Разработка плаката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электробезопасноти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1786" w:type="dxa"/>
          </w:tcPr>
          <w:p w:rsidR="002516D5" w:rsidRDefault="002516D5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январь</w:t>
            </w:r>
          </w:p>
          <w:p w:rsidR="000E58C0" w:rsidRPr="004F73CF" w:rsidRDefault="002516D5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  <w:r w:rsidR="000E58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неделя</w:t>
            </w:r>
          </w:p>
        </w:tc>
      </w:tr>
      <w:tr w:rsidR="000E58C0" w:rsidRPr="004F73CF" w:rsidTr="000E58C0">
        <w:tc>
          <w:tcPr>
            <w:tcW w:w="919" w:type="dxa"/>
          </w:tcPr>
          <w:p w:rsidR="000E58C0" w:rsidRPr="004F73CF" w:rsidRDefault="000E58C0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18.</w:t>
            </w:r>
          </w:p>
        </w:tc>
        <w:tc>
          <w:tcPr>
            <w:tcW w:w="7229" w:type="dxa"/>
          </w:tcPr>
          <w:p w:rsidR="000E58C0" w:rsidRDefault="000E58C0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Практическая работа №18: «Вязание на двух спицах»</w:t>
            </w:r>
          </w:p>
          <w:p w:rsidR="002516D5" w:rsidRPr="004F73CF" w:rsidRDefault="002516D5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86" w:type="dxa"/>
          </w:tcPr>
          <w:p w:rsidR="000E58C0" w:rsidRPr="004F73CF" w:rsidRDefault="002516D5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  <w:r w:rsidR="000E58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неделя</w:t>
            </w:r>
          </w:p>
        </w:tc>
      </w:tr>
      <w:tr w:rsidR="000E58C0" w:rsidRPr="004F73CF" w:rsidTr="000E58C0">
        <w:tc>
          <w:tcPr>
            <w:tcW w:w="919" w:type="dxa"/>
          </w:tcPr>
          <w:p w:rsidR="000E58C0" w:rsidRPr="004F73CF" w:rsidRDefault="000E58C0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19.</w:t>
            </w:r>
          </w:p>
        </w:tc>
        <w:tc>
          <w:tcPr>
            <w:tcW w:w="7229" w:type="dxa"/>
          </w:tcPr>
          <w:p w:rsidR="000E58C0" w:rsidRPr="004F73CF" w:rsidRDefault="000E58C0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Практическая работа №19: «Цвет в художественном оформлении </w:t>
            </w: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вязанных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изделий»</w:t>
            </w:r>
          </w:p>
        </w:tc>
        <w:tc>
          <w:tcPr>
            <w:tcW w:w="1786" w:type="dxa"/>
          </w:tcPr>
          <w:p w:rsidR="002516D5" w:rsidRDefault="002516D5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февраль</w:t>
            </w:r>
          </w:p>
          <w:p w:rsidR="000E58C0" w:rsidRPr="004F73CF" w:rsidRDefault="002516D5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  <w:r w:rsidR="000E58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неделя</w:t>
            </w:r>
          </w:p>
        </w:tc>
      </w:tr>
      <w:tr w:rsidR="000E58C0" w:rsidRPr="004F73CF" w:rsidTr="000E58C0">
        <w:tc>
          <w:tcPr>
            <w:tcW w:w="919" w:type="dxa"/>
          </w:tcPr>
          <w:p w:rsidR="000E58C0" w:rsidRPr="004F73CF" w:rsidRDefault="000E58C0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20.</w:t>
            </w:r>
          </w:p>
        </w:tc>
        <w:tc>
          <w:tcPr>
            <w:tcW w:w="7229" w:type="dxa"/>
          </w:tcPr>
          <w:p w:rsidR="000E58C0" w:rsidRPr="004F73CF" w:rsidRDefault="000E58C0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Практическая работа №20: «Вязание на пяти спицах»</w:t>
            </w:r>
          </w:p>
        </w:tc>
        <w:tc>
          <w:tcPr>
            <w:tcW w:w="1786" w:type="dxa"/>
          </w:tcPr>
          <w:p w:rsidR="000E58C0" w:rsidRPr="004F73CF" w:rsidRDefault="002516D5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  <w:r w:rsidR="000E58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неделя</w:t>
            </w:r>
          </w:p>
        </w:tc>
      </w:tr>
      <w:tr w:rsidR="000E58C0" w:rsidRPr="004F73CF" w:rsidTr="000E58C0">
        <w:tc>
          <w:tcPr>
            <w:tcW w:w="919" w:type="dxa"/>
          </w:tcPr>
          <w:p w:rsidR="000E58C0" w:rsidRPr="004F73CF" w:rsidRDefault="000E58C0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21.</w:t>
            </w:r>
          </w:p>
        </w:tc>
        <w:tc>
          <w:tcPr>
            <w:tcW w:w="7229" w:type="dxa"/>
          </w:tcPr>
          <w:p w:rsidR="000E58C0" w:rsidRPr="004F73CF" w:rsidRDefault="000E58C0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Практическая работа №21: «Проектирование мода от диода»</w:t>
            </w:r>
          </w:p>
        </w:tc>
        <w:tc>
          <w:tcPr>
            <w:tcW w:w="1786" w:type="dxa"/>
          </w:tcPr>
          <w:p w:rsidR="000E58C0" w:rsidRPr="004F73CF" w:rsidRDefault="002516D5" w:rsidP="000B14E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  <w:r w:rsidR="000E58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неделя</w:t>
            </w:r>
          </w:p>
        </w:tc>
      </w:tr>
    </w:tbl>
    <w:p w:rsidR="000E58C0" w:rsidRPr="004F73CF" w:rsidRDefault="000E58C0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A3EB2" w:rsidRDefault="007A3EB2" w:rsidP="000B14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5EDD" w:rsidRDefault="00145EDD" w:rsidP="000B14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5EDD" w:rsidRDefault="00145EDD" w:rsidP="000B14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5EDD" w:rsidRDefault="00145EDD" w:rsidP="000B14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5EDD" w:rsidRDefault="00145EDD" w:rsidP="000B14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5EDD" w:rsidRDefault="00145EDD" w:rsidP="000B14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5EDD" w:rsidRDefault="00145EDD" w:rsidP="000B14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5EDD" w:rsidRDefault="00145EDD" w:rsidP="000B14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5EDD" w:rsidRDefault="00145EDD" w:rsidP="000B14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5EDD" w:rsidRDefault="00145EDD" w:rsidP="000B14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5EDD" w:rsidRDefault="00145EDD" w:rsidP="000B14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5EDD" w:rsidRDefault="00145EDD" w:rsidP="000B14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5EDD" w:rsidRDefault="00145EDD" w:rsidP="000B14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5EDD" w:rsidRDefault="00145EDD" w:rsidP="000B14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3EB2" w:rsidRDefault="007A3EB2" w:rsidP="000B14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17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КРИТЕРИИ ОЦЕНКИ ЗНАНИЙ,  УМЕНИЙ И НАВЫКОВ УЧАЩИХСЯ  ПО ТЕХНОЛОГИИ</w:t>
      </w:r>
    </w:p>
    <w:p w:rsidR="007A3EB2" w:rsidRPr="00D417D8" w:rsidRDefault="007A3EB2" w:rsidP="000B14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EB2" w:rsidRPr="00D417D8" w:rsidRDefault="007A3EB2" w:rsidP="000B14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7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Примерный характер оценок предполагает, что при их использовании следует учитывать цели контроля успеваемости, индивидуальные особенности</w:t>
      </w:r>
      <w:r w:rsidRPr="00D417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417D8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школьников, содержание и характер труда.</w:t>
      </w:r>
    </w:p>
    <w:p w:rsidR="007A3EB2" w:rsidRDefault="007A3EB2" w:rsidP="000B14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eastAsia="ru-RU"/>
        </w:rPr>
      </w:pPr>
    </w:p>
    <w:p w:rsidR="007A3EB2" w:rsidRPr="00D417D8" w:rsidRDefault="007A3EB2" w:rsidP="000B14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417D8">
        <w:rPr>
          <w:rFonts w:ascii="Times New Roman" w:eastAsia="Times New Roman" w:hAnsi="Times New Roman" w:cs="Times New Roman"/>
          <w:b/>
          <w:bCs/>
          <w:spacing w:val="-3"/>
          <w:sz w:val="28"/>
          <w:szCs w:val="24"/>
          <w:lang w:eastAsia="ru-RU"/>
        </w:rPr>
        <w:t>Оценка устных ответов</w:t>
      </w:r>
    </w:p>
    <w:p w:rsidR="007A3EB2" w:rsidRDefault="007A3EB2" w:rsidP="000B14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ru-RU"/>
        </w:rPr>
        <w:t>Оценка</w:t>
      </w:r>
      <w:r w:rsidRPr="00D417D8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ru-RU"/>
        </w:rPr>
        <w:t xml:space="preserve"> «5» </w:t>
      </w:r>
    </w:p>
    <w:p w:rsidR="007A3EB2" w:rsidRPr="00D417D8" w:rsidRDefault="007A3EB2" w:rsidP="000B14E5">
      <w:pPr>
        <w:pStyle w:val="a3"/>
        <w:numPr>
          <w:ilvl w:val="0"/>
          <w:numId w:val="4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7D8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полностью усвоил учебный материал;</w:t>
      </w:r>
    </w:p>
    <w:p w:rsidR="007A3EB2" w:rsidRPr="00D417D8" w:rsidRDefault="007A3EB2" w:rsidP="000B14E5">
      <w:pPr>
        <w:pStyle w:val="a3"/>
        <w:numPr>
          <w:ilvl w:val="0"/>
          <w:numId w:val="4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7D8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умеет изложить его своими словами;</w:t>
      </w:r>
    </w:p>
    <w:p w:rsidR="007A3EB2" w:rsidRPr="00D417D8" w:rsidRDefault="007A3EB2" w:rsidP="000B14E5">
      <w:pPr>
        <w:pStyle w:val="a3"/>
        <w:numPr>
          <w:ilvl w:val="0"/>
          <w:numId w:val="4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7D8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самостоятельно подтверждает ответ конкретными примерами;</w:t>
      </w:r>
    </w:p>
    <w:p w:rsidR="007A3EB2" w:rsidRPr="00D417D8" w:rsidRDefault="007A3EB2" w:rsidP="000B14E5">
      <w:pPr>
        <w:pStyle w:val="a3"/>
        <w:numPr>
          <w:ilvl w:val="0"/>
          <w:numId w:val="4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7D8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правильно и обстоятельно отвечает на дополнительные вопросы учителя.</w:t>
      </w:r>
    </w:p>
    <w:p w:rsidR="007A3EB2" w:rsidRPr="00D417D8" w:rsidRDefault="007A3EB2" w:rsidP="000B14E5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EB2" w:rsidRDefault="007A3EB2" w:rsidP="000B14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ru-RU"/>
        </w:rPr>
        <w:t xml:space="preserve">Оценка </w:t>
      </w:r>
      <w:r w:rsidRPr="00D417D8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ru-RU"/>
        </w:rPr>
        <w:t>«4»</w:t>
      </w:r>
      <w:r w:rsidRPr="00D417D8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</w:t>
      </w:r>
    </w:p>
    <w:p w:rsidR="007A3EB2" w:rsidRPr="00D417D8" w:rsidRDefault="007A3EB2" w:rsidP="000B14E5">
      <w:pPr>
        <w:pStyle w:val="a3"/>
        <w:numPr>
          <w:ilvl w:val="0"/>
          <w:numId w:val="4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7D8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в основном усвоил учебный материал;</w:t>
      </w:r>
    </w:p>
    <w:p w:rsidR="007A3EB2" w:rsidRPr="00D417D8" w:rsidRDefault="007A3EB2" w:rsidP="000B14E5">
      <w:pPr>
        <w:pStyle w:val="a3"/>
        <w:numPr>
          <w:ilvl w:val="0"/>
          <w:numId w:val="4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7D8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допускает незначительные ошибки при его изложении своими словами;</w:t>
      </w:r>
    </w:p>
    <w:p w:rsidR="007A3EB2" w:rsidRPr="00D417D8" w:rsidRDefault="007A3EB2" w:rsidP="000B14E5">
      <w:pPr>
        <w:pStyle w:val="a3"/>
        <w:numPr>
          <w:ilvl w:val="0"/>
          <w:numId w:val="4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7D8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подтверждает ответ конкретными примерами;</w:t>
      </w:r>
    </w:p>
    <w:p w:rsidR="007A3EB2" w:rsidRPr="00D417D8" w:rsidRDefault="007A3EB2" w:rsidP="000B14E5">
      <w:pPr>
        <w:pStyle w:val="a3"/>
        <w:numPr>
          <w:ilvl w:val="0"/>
          <w:numId w:val="4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7D8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правильно отвечает на дополнительные вопросы учителя.</w:t>
      </w:r>
    </w:p>
    <w:p w:rsidR="007A3EB2" w:rsidRPr="00D417D8" w:rsidRDefault="007A3EB2" w:rsidP="000B14E5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EB2" w:rsidRPr="00D417D8" w:rsidRDefault="007A3EB2" w:rsidP="000B14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ru-RU"/>
        </w:rPr>
        <w:t xml:space="preserve">Оценка </w:t>
      </w:r>
      <w:r w:rsidRPr="00D417D8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ru-RU"/>
        </w:rPr>
        <w:t xml:space="preserve">«3» </w:t>
      </w:r>
    </w:p>
    <w:p w:rsidR="007A3EB2" w:rsidRPr="00D417D8" w:rsidRDefault="007A3EB2" w:rsidP="000B14E5">
      <w:pPr>
        <w:pStyle w:val="a3"/>
        <w:numPr>
          <w:ilvl w:val="0"/>
          <w:numId w:val="4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7D8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не усвоил существенную часть учебного материала;</w:t>
      </w:r>
    </w:p>
    <w:p w:rsidR="007A3EB2" w:rsidRPr="00D417D8" w:rsidRDefault="007A3EB2" w:rsidP="000B14E5">
      <w:pPr>
        <w:pStyle w:val="a3"/>
        <w:numPr>
          <w:ilvl w:val="0"/>
          <w:numId w:val="4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7D8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допускает значительные ошибки при его изложении своими словами;</w:t>
      </w:r>
    </w:p>
    <w:p w:rsidR="007A3EB2" w:rsidRPr="00D417D8" w:rsidRDefault="007A3EB2" w:rsidP="000B14E5">
      <w:pPr>
        <w:pStyle w:val="a3"/>
        <w:numPr>
          <w:ilvl w:val="0"/>
          <w:numId w:val="4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7D8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затрудняется подтвердить ответ конкретными примерами;</w:t>
      </w:r>
    </w:p>
    <w:p w:rsidR="007A3EB2" w:rsidRPr="00D417D8" w:rsidRDefault="007A3EB2" w:rsidP="000B14E5">
      <w:pPr>
        <w:pStyle w:val="a3"/>
        <w:numPr>
          <w:ilvl w:val="0"/>
          <w:numId w:val="4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7D8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слабо отвечает на дополнительные вопросы.</w:t>
      </w:r>
    </w:p>
    <w:p w:rsidR="007A3EB2" w:rsidRPr="00D417D8" w:rsidRDefault="007A3EB2" w:rsidP="000B14E5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EB2" w:rsidRDefault="007A3EB2" w:rsidP="000B14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ru-RU"/>
        </w:rPr>
        <w:t xml:space="preserve">Оценка </w:t>
      </w:r>
      <w:r w:rsidRPr="00D417D8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ru-RU"/>
        </w:rPr>
        <w:t xml:space="preserve">«2» </w:t>
      </w:r>
    </w:p>
    <w:p w:rsidR="007A3EB2" w:rsidRPr="00D417D8" w:rsidRDefault="007A3EB2" w:rsidP="000B14E5">
      <w:pPr>
        <w:pStyle w:val="a3"/>
        <w:numPr>
          <w:ilvl w:val="0"/>
          <w:numId w:val="4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7D8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почти не усвоил учебный материал;</w:t>
      </w:r>
    </w:p>
    <w:p w:rsidR="007A3EB2" w:rsidRPr="00D417D8" w:rsidRDefault="007A3EB2" w:rsidP="000B14E5">
      <w:pPr>
        <w:pStyle w:val="a3"/>
        <w:numPr>
          <w:ilvl w:val="0"/>
          <w:numId w:val="4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7D8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не может изложить его своими словами;</w:t>
      </w:r>
    </w:p>
    <w:p w:rsidR="007A3EB2" w:rsidRPr="00D417D8" w:rsidRDefault="007A3EB2" w:rsidP="000B14E5">
      <w:pPr>
        <w:pStyle w:val="a3"/>
        <w:numPr>
          <w:ilvl w:val="0"/>
          <w:numId w:val="4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7D8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не может подтвердить ответ конкретными примерами;</w:t>
      </w:r>
    </w:p>
    <w:p w:rsidR="007A3EB2" w:rsidRPr="00D417D8" w:rsidRDefault="007A3EB2" w:rsidP="000B14E5">
      <w:pPr>
        <w:pStyle w:val="a3"/>
        <w:numPr>
          <w:ilvl w:val="0"/>
          <w:numId w:val="4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7D8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не отвечает на большую часть дополнительных вопросов учителя.</w:t>
      </w:r>
    </w:p>
    <w:p w:rsidR="007A3EB2" w:rsidRPr="00D417D8" w:rsidRDefault="007A3EB2" w:rsidP="000B14E5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EB2" w:rsidRDefault="007A3EB2" w:rsidP="000B14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ru-RU"/>
        </w:rPr>
        <w:t xml:space="preserve">Оценка </w:t>
      </w:r>
      <w:r w:rsidRPr="00D417D8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ru-RU"/>
        </w:rPr>
        <w:t>«1»</w:t>
      </w:r>
      <w:r w:rsidRPr="00BC5551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</w:t>
      </w:r>
    </w:p>
    <w:p w:rsidR="007A3EB2" w:rsidRDefault="007A3EB2" w:rsidP="000B14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Отменяется оценка «1». Это связано с тем, что единица как оценка в начальной школе практически не используется и оценка «1» может быть приравнена к оценке «2».</w:t>
      </w:r>
    </w:p>
    <w:p w:rsidR="007A3EB2" w:rsidRDefault="007A3EB2" w:rsidP="000B14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EB2" w:rsidRDefault="007A3EB2" w:rsidP="000B14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ru-RU"/>
        </w:rPr>
      </w:pPr>
      <w:r w:rsidRPr="00D417D8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ru-RU"/>
        </w:rPr>
        <w:t xml:space="preserve"> </w:t>
      </w:r>
    </w:p>
    <w:p w:rsidR="007A3EB2" w:rsidRPr="00D40AA3" w:rsidRDefault="007A3EB2" w:rsidP="000B14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ru-RU"/>
        </w:rPr>
        <w:t xml:space="preserve">   </w:t>
      </w:r>
    </w:p>
    <w:p w:rsidR="007A3EB2" w:rsidRPr="00D417D8" w:rsidRDefault="007A3EB2" w:rsidP="000B14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 xml:space="preserve">Оценка </w:t>
      </w:r>
      <w:r w:rsidRPr="00D417D8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>выполнения практических работ</w:t>
      </w:r>
    </w:p>
    <w:p w:rsidR="007A3EB2" w:rsidRDefault="007A3EB2" w:rsidP="000B14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ru-RU"/>
        </w:rPr>
      </w:pPr>
      <w:r w:rsidRPr="00D417D8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ru-RU"/>
        </w:rPr>
        <w:t xml:space="preserve">Оценка </w:t>
      </w:r>
      <w:r w:rsidRPr="00D417D8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ru-RU"/>
        </w:rPr>
        <w:t xml:space="preserve">«5» </w:t>
      </w:r>
    </w:p>
    <w:p w:rsidR="007A3EB2" w:rsidRPr="00B70308" w:rsidRDefault="007A3EB2" w:rsidP="000B14E5">
      <w:pPr>
        <w:pStyle w:val="a3"/>
        <w:numPr>
          <w:ilvl w:val="0"/>
          <w:numId w:val="4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0308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тщательно спланирован труд и рационально организовано рабочее место;</w:t>
      </w:r>
    </w:p>
    <w:p w:rsidR="007A3EB2" w:rsidRPr="00B70308" w:rsidRDefault="007A3EB2" w:rsidP="000B14E5">
      <w:pPr>
        <w:pStyle w:val="a3"/>
        <w:numPr>
          <w:ilvl w:val="0"/>
          <w:numId w:val="4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308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правильно выполнялись приемы труда, самостоятельно и творчески выполнялась </w:t>
      </w:r>
      <w:r w:rsidRPr="00B703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работа;</w:t>
      </w:r>
    </w:p>
    <w:p w:rsidR="007A3EB2" w:rsidRPr="00B70308" w:rsidRDefault="007A3EB2" w:rsidP="000B14E5">
      <w:pPr>
        <w:pStyle w:val="a3"/>
        <w:numPr>
          <w:ilvl w:val="0"/>
          <w:numId w:val="4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308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изделие изготовлено с учетом установленных требований;</w:t>
      </w:r>
    </w:p>
    <w:p w:rsidR="007A3EB2" w:rsidRPr="00145EDD" w:rsidRDefault="007A3EB2" w:rsidP="000B14E5">
      <w:pPr>
        <w:pStyle w:val="a3"/>
        <w:numPr>
          <w:ilvl w:val="0"/>
          <w:numId w:val="4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308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lastRenderedPageBreak/>
        <w:t>полностью соблюдались правила техники безопасности.</w:t>
      </w:r>
    </w:p>
    <w:p w:rsidR="00145EDD" w:rsidRPr="00B70308" w:rsidRDefault="00145EDD" w:rsidP="000B14E5">
      <w:pPr>
        <w:pStyle w:val="a3"/>
        <w:numPr>
          <w:ilvl w:val="0"/>
          <w:numId w:val="4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EB2" w:rsidRPr="00D417D8" w:rsidRDefault="007A3EB2" w:rsidP="000B14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ru-RU"/>
        </w:rPr>
        <w:t xml:space="preserve">Оценка </w:t>
      </w:r>
      <w:r w:rsidRPr="00D417D8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ru-RU"/>
        </w:rPr>
        <w:t>«4»</w:t>
      </w:r>
      <w:r w:rsidRPr="00D417D8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</w:t>
      </w:r>
    </w:p>
    <w:p w:rsidR="007A3EB2" w:rsidRPr="00B70308" w:rsidRDefault="007A3EB2" w:rsidP="000B14E5">
      <w:pPr>
        <w:pStyle w:val="a3"/>
        <w:numPr>
          <w:ilvl w:val="0"/>
          <w:numId w:val="4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308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допущены незначительные недостатки в планировании труда и организации рабочего </w:t>
      </w:r>
      <w:r w:rsidRPr="00B7030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места;</w:t>
      </w:r>
    </w:p>
    <w:p w:rsidR="007A3EB2" w:rsidRPr="00B70308" w:rsidRDefault="007A3EB2" w:rsidP="000B14E5">
      <w:pPr>
        <w:pStyle w:val="a3"/>
        <w:numPr>
          <w:ilvl w:val="0"/>
          <w:numId w:val="4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308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в основном правильно выполняются приемы труда;</w:t>
      </w:r>
    </w:p>
    <w:p w:rsidR="007A3EB2" w:rsidRPr="00B70308" w:rsidRDefault="007A3EB2" w:rsidP="000B14E5">
      <w:pPr>
        <w:pStyle w:val="a3"/>
        <w:numPr>
          <w:ilvl w:val="0"/>
          <w:numId w:val="4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308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работа выполнялась самостоятельно;</w:t>
      </w:r>
    </w:p>
    <w:p w:rsidR="007A3EB2" w:rsidRPr="00B70308" w:rsidRDefault="007A3EB2" w:rsidP="000B14E5">
      <w:pPr>
        <w:pStyle w:val="a3"/>
        <w:numPr>
          <w:ilvl w:val="0"/>
          <w:numId w:val="4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308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норма времени выполнена или недовыполнена 10-15 %;</w:t>
      </w:r>
    </w:p>
    <w:p w:rsidR="007A3EB2" w:rsidRPr="00B70308" w:rsidRDefault="007A3EB2" w:rsidP="000B14E5">
      <w:pPr>
        <w:pStyle w:val="a3"/>
        <w:numPr>
          <w:ilvl w:val="0"/>
          <w:numId w:val="4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308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изделие изготовлено с незначительными отклонениями;</w:t>
      </w:r>
    </w:p>
    <w:p w:rsidR="007A3EB2" w:rsidRPr="00B70308" w:rsidRDefault="007A3EB2" w:rsidP="000B14E5">
      <w:pPr>
        <w:pStyle w:val="a3"/>
        <w:numPr>
          <w:ilvl w:val="0"/>
          <w:numId w:val="4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308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полностью соблюдались правила техники безопасности.</w:t>
      </w:r>
    </w:p>
    <w:p w:rsidR="007A3EB2" w:rsidRPr="00B70308" w:rsidRDefault="007A3EB2" w:rsidP="000B14E5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EB2" w:rsidRPr="00D417D8" w:rsidRDefault="007A3EB2" w:rsidP="000B14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ru-RU"/>
        </w:rPr>
        <w:t xml:space="preserve">Оценка </w:t>
      </w:r>
      <w:r w:rsidRPr="00D417D8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ru-RU"/>
        </w:rPr>
        <w:t>«3»</w:t>
      </w:r>
      <w:r w:rsidRPr="00D417D8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</w:t>
      </w:r>
    </w:p>
    <w:p w:rsidR="007A3EB2" w:rsidRPr="00B70308" w:rsidRDefault="007A3EB2" w:rsidP="000B14E5">
      <w:pPr>
        <w:pStyle w:val="a3"/>
        <w:numPr>
          <w:ilvl w:val="0"/>
          <w:numId w:val="4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308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имеют место недостатки в планировании труда и организации рабочего места;</w:t>
      </w:r>
    </w:p>
    <w:p w:rsidR="007A3EB2" w:rsidRPr="00B70308" w:rsidRDefault="007A3EB2" w:rsidP="000B14E5">
      <w:pPr>
        <w:pStyle w:val="a3"/>
        <w:numPr>
          <w:ilvl w:val="0"/>
          <w:numId w:val="4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308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отдельные приемы труда выполнялись неправильно;</w:t>
      </w:r>
    </w:p>
    <w:p w:rsidR="007A3EB2" w:rsidRPr="00B70308" w:rsidRDefault="007A3EB2" w:rsidP="000B14E5">
      <w:pPr>
        <w:pStyle w:val="a3"/>
        <w:numPr>
          <w:ilvl w:val="0"/>
          <w:numId w:val="4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308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самостоятельность в работе была низкой;</w:t>
      </w:r>
    </w:p>
    <w:p w:rsidR="007A3EB2" w:rsidRPr="00B70308" w:rsidRDefault="007A3EB2" w:rsidP="000B14E5">
      <w:pPr>
        <w:pStyle w:val="a3"/>
        <w:numPr>
          <w:ilvl w:val="0"/>
          <w:numId w:val="4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308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норма времени недовыполнена на 15-20 %;</w:t>
      </w:r>
    </w:p>
    <w:p w:rsidR="007A3EB2" w:rsidRPr="00B70308" w:rsidRDefault="007A3EB2" w:rsidP="000B14E5">
      <w:pPr>
        <w:pStyle w:val="a3"/>
        <w:numPr>
          <w:ilvl w:val="0"/>
          <w:numId w:val="4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308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изделие изготовлено с нарушением отдельных требований;</w:t>
      </w:r>
    </w:p>
    <w:p w:rsidR="007A3EB2" w:rsidRPr="00B70308" w:rsidRDefault="007A3EB2" w:rsidP="000B14E5">
      <w:pPr>
        <w:pStyle w:val="a3"/>
        <w:numPr>
          <w:ilvl w:val="0"/>
          <w:numId w:val="4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308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не полностью соблюдались правила техники безопасности.</w:t>
      </w:r>
    </w:p>
    <w:p w:rsidR="007A3EB2" w:rsidRPr="00B70308" w:rsidRDefault="007A3EB2" w:rsidP="000B14E5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EB2" w:rsidRDefault="007A3EB2" w:rsidP="000B14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ru-RU"/>
        </w:rPr>
        <w:t xml:space="preserve">Оценка </w:t>
      </w:r>
      <w:r w:rsidRPr="00D417D8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ru-RU"/>
        </w:rPr>
        <w:t>«2»</w:t>
      </w:r>
      <w:r w:rsidRPr="00D417D8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</w:t>
      </w:r>
    </w:p>
    <w:p w:rsidR="007A3EB2" w:rsidRPr="00B70308" w:rsidRDefault="007A3EB2" w:rsidP="000B14E5">
      <w:pPr>
        <w:pStyle w:val="a3"/>
        <w:numPr>
          <w:ilvl w:val="0"/>
          <w:numId w:val="5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308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имеют место существенные недостатки в планировании труда и организации </w:t>
      </w:r>
      <w:r w:rsidRPr="00B703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рабочего места;</w:t>
      </w:r>
    </w:p>
    <w:p w:rsidR="007A3EB2" w:rsidRPr="00B70308" w:rsidRDefault="007A3EB2" w:rsidP="000B14E5">
      <w:pPr>
        <w:pStyle w:val="a3"/>
        <w:numPr>
          <w:ilvl w:val="0"/>
          <w:numId w:val="5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308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неправильно выполнялись многие приемы труда;</w:t>
      </w:r>
    </w:p>
    <w:p w:rsidR="007A3EB2" w:rsidRPr="00B70308" w:rsidRDefault="007A3EB2" w:rsidP="000B14E5">
      <w:pPr>
        <w:pStyle w:val="a3"/>
        <w:numPr>
          <w:ilvl w:val="0"/>
          <w:numId w:val="5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308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самостоятельность в работе почти отсутствовала;</w:t>
      </w:r>
    </w:p>
    <w:p w:rsidR="007A3EB2" w:rsidRPr="00B70308" w:rsidRDefault="007A3EB2" w:rsidP="000B14E5">
      <w:pPr>
        <w:pStyle w:val="a3"/>
        <w:numPr>
          <w:ilvl w:val="0"/>
          <w:numId w:val="5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308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норма времени недовыполнена на 20-30 %;</w:t>
      </w:r>
    </w:p>
    <w:p w:rsidR="007A3EB2" w:rsidRPr="00B70308" w:rsidRDefault="007A3EB2" w:rsidP="000B14E5">
      <w:pPr>
        <w:pStyle w:val="a3"/>
        <w:numPr>
          <w:ilvl w:val="0"/>
          <w:numId w:val="5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308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изделие изготовлено со значительными нарушениями требований;</w:t>
      </w:r>
    </w:p>
    <w:p w:rsidR="007A3EB2" w:rsidRPr="00B70308" w:rsidRDefault="007A3EB2" w:rsidP="000B14E5">
      <w:pPr>
        <w:pStyle w:val="a3"/>
        <w:numPr>
          <w:ilvl w:val="0"/>
          <w:numId w:val="5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308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не соблюдались многие правила техники безопасности.</w:t>
      </w:r>
    </w:p>
    <w:p w:rsidR="007A3EB2" w:rsidRPr="00B70308" w:rsidRDefault="007A3EB2" w:rsidP="000B14E5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EB2" w:rsidRDefault="007A3EB2" w:rsidP="000B14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ru-RU"/>
        </w:rPr>
        <w:t xml:space="preserve">Оценка </w:t>
      </w:r>
      <w:r w:rsidRPr="00D417D8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ru-RU"/>
        </w:rPr>
        <w:t>«1»</w:t>
      </w:r>
      <w:r w:rsidRPr="00D417D8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</w:t>
      </w:r>
    </w:p>
    <w:p w:rsidR="007A3EB2" w:rsidRDefault="007A3EB2" w:rsidP="000B14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7D8">
        <w:rPr>
          <w:rFonts w:ascii="Times New Roman" w:hAnsi="Times New Roman" w:cs="Times New Roman"/>
          <w:sz w:val="28"/>
          <w:szCs w:val="28"/>
        </w:rPr>
        <w:t xml:space="preserve">Отменяется оценка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417D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417D8">
        <w:rPr>
          <w:rFonts w:ascii="Times New Roman" w:hAnsi="Times New Roman" w:cs="Times New Roman"/>
          <w:sz w:val="28"/>
          <w:szCs w:val="28"/>
        </w:rPr>
        <w:t>. Это связано с тем, что единица как отметка в начальной школе практи</w:t>
      </w:r>
      <w:r>
        <w:rPr>
          <w:rFonts w:ascii="Times New Roman" w:hAnsi="Times New Roman" w:cs="Times New Roman"/>
          <w:sz w:val="28"/>
          <w:szCs w:val="28"/>
        </w:rPr>
        <w:t>чески не используется и оценка «1»</w:t>
      </w:r>
      <w:r w:rsidRPr="00D417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может быть приравнена к оценке «2».</w:t>
      </w:r>
    </w:p>
    <w:p w:rsidR="007A3EB2" w:rsidRDefault="007A3EB2" w:rsidP="000B14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EB2" w:rsidRDefault="007A3EB2" w:rsidP="000B14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EB2" w:rsidRDefault="007A3EB2" w:rsidP="000B14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EB2" w:rsidRDefault="007A3EB2" w:rsidP="000B14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EB2" w:rsidRDefault="007A3EB2" w:rsidP="000B14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EB2" w:rsidRDefault="007A3EB2" w:rsidP="000B14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EB2" w:rsidRDefault="007A3EB2" w:rsidP="000B14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EB2" w:rsidRDefault="007A3EB2" w:rsidP="000B14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EB2" w:rsidRDefault="007A3EB2" w:rsidP="000B14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EB2" w:rsidRDefault="007A3EB2" w:rsidP="000B14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EB2" w:rsidRDefault="007A3EB2" w:rsidP="000B14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EB2" w:rsidRDefault="007A3EB2" w:rsidP="000B14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EB2" w:rsidRDefault="007A3EB2" w:rsidP="000B14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CF8" w:rsidRPr="005B1CF8" w:rsidRDefault="005B1CF8" w:rsidP="000B14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1CF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lastRenderedPageBreak/>
        <w:t>Итоговая контрольная работа по технологии (девочки)</w:t>
      </w:r>
    </w:p>
    <w:p w:rsidR="005B1CF8" w:rsidRPr="005B1CF8" w:rsidRDefault="005B1CF8" w:rsidP="000B14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1CF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 класс</w:t>
      </w:r>
    </w:p>
    <w:p w:rsidR="005B1CF8" w:rsidRPr="005B1CF8" w:rsidRDefault="005B1CF8" w:rsidP="000B14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1CF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 часть (А)</w:t>
      </w:r>
    </w:p>
    <w:p w:rsidR="005B1CF8" w:rsidRPr="005B1CF8" w:rsidRDefault="005B1CF8" w:rsidP="000B14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1CF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Выберите правильный ответ.</w:t>
      </w:r>
    </w:p>
    <w:p w:rsidR="005B1CF8" w:rsidRPr="005B1CF8" w:rsidRDefault="005B1CF8" w:rsidP="000B14E5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1CF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Что дают человеку белки:</w:t>
      </w:r>
    </w:p>
    <w:p w:rsidR="005B1CF8" w:rsidRPr="005B1CF8" w:rsidRDefault="005B1CF8" w:rsidP="000B14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1CF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а) накопление энергии</w:t>
      </w:r>
    </w:p>
    <w:p w:rsidR="005B1CF8" w:rsidRPr="005B1CF8" w:rsidRDefault="005B1CF8" w:rsidP="000B14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1CF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б) силу и рост</w:t>
      </w:r>
    </w:p>
    <w:p w:rsidR="005B1CF8" w:rsidRPr="005B1CF8" w:rsidRDefault="005B1CF8" w:rsidP="000B14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1CF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в) энергию</w:t>
      </w:r>
    </w:p>
    <w:p w:rsidR="005B1CF8" w:rsidRPr="005B1CF8" w:rsidRDefault="005B1CF8" w:rsidP="000B14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1CF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г) здоровье</w:t>
      </w:r>
    </w:p>
    <w:p w:rsidR="005B1CF8" w:rsidRPr="005B1CF8" w:rsidRDefault="005B1CF8" w:rsidP="000B14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1CF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 Определить, является куриное яйцо вареным или сырым. Можно:</w:t>
      </w:r>
    </w:p>
    <w:p w:rsidR="005B1CF8" w:rsidRPr="005B1CF8" w:rsidRDefault="005B1CF8" w:rsidP="000B14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1CF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а) опустив яйцо в сосуд с водой;</w:t>
      </w:r>
    </w:p>
    <w:p w:rsidR="005B1CF8" w:rsidRPr="005B1CF8" w:rsidRDefault="005B1CF8" w:rsidP="000B14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1CF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б) по звуку, издаваемому яйцом при его встряхивании;</w:t>
      </w:r>
    </w:p>
    <w:p w:rsidR="005B1CF8" w:rsidRPr="005B1CF8" w:rsidRDefault="005B1CF8" w:rsidP="000B14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1CF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в) кручением яйца на поверхности стола;</w:t>
      </w:r>
    </w:p>
    <w:p w:rsidR="005B1CF8" w:rsidRPr="005B1CF8" w:rsidRDefault="005B1CF8" w:rsidP="000B14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1CF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г) по внешнему виду.</w:t>
      </w:r>
    </w:p>
    <w:p w:rsidR="005B1CF8" w:rsidRPr="005B1CF8" w:rsidRDefault="005B1CF8" w:rsidP="000B14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1CF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3. Для чего предназначается </w:t>
      </w:r>
      <w:proofErr w:type="spellStart"/>
      <w:r w:rsidRPr="005B1CF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нитепритягиватель</w:t>
      </w:r>
      <w:proofErr w:type="spellEnd"/>
      <w:r w:rsidRPr="005B1CF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?:</w:t>
      </w:r>
    </w:p>
    <w:p w:rsidR="005B1CF8" w:rsidRPr="005B1CF8" w:rsidRDefault="005B1CF8" w:rsidP="000B14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1CF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а) для передвижения ткани</w:t>
      </w:r>
    </w:p>
    <w:p w:rsidR="005B1CF8" w:rsidRPr="005B1CF8" w:rsidRDefault="005B1CF8" w:rsidP="000B14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1CF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б) для затягивания стежка</w:t>
      </w:r>
    </w:p>
    <w:p w:rsidR="005B1CF8" w:rsidRPr="005B1CF8" w:rsidRDefault="005B1CF8" w:rsidP="000B14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1CF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в) для прокалывания материала</w:t>
      </w:r>
    </w:p>
    <w:p w:rsidR="005B1CF8" w:rsidRPr="005B1CF8" w:rsidRDefault="005B1CF8" w:rsidP="000B14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1CF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г) для подачи нижней нитки</w:t>
      </w:r>
    </w:p>
    <w:p w:rsidR="005B1CF8" w:rsidRPr="005B1CF8" w:rsidRDefault="005B1CF8" w:rsidP="000B14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1CF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4. Мерку </w:t>
      </w:r>
      <w:proofErr w:type="spellStart"/>
      <w:proofErr w:type="gramStart"/>
      <w:r w:rsidRPr="005B1CF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Сб</w:t>
      </w:r>
      <w:proofErr w:type="spellEnd"/>
      <w:proofErr w:type="gramEnd"/>
      <w:r w:rsidRPr="005B1CF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снимают:</w:t>
      </w:r>
    </w:p>
    <w:p w:rsidR="005B1CF8" w:rsidRPr="005B1CF8" w:rsidRDefault="005B1CF8" w:rsidP="000B14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1CF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а) для определения длины пояса;</w:t>
      </w:r>
    </w:p>
    <w:p w:rsidR="005B1CF8" w:rsidRPr="005B1CF8" w:rsidRDefault="005B1CF8" w:rsidP="000B14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1CF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б) для определения длины изделия;</w:t>
      </w:r>
    </w:p>
    <w:p w:rsidR="005B1CF8" w:rsidRPr="005B1CF8" w:rsidRDefault="005B1CF8" w:rsidP="000B14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1CF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в) для определения ширины изделия;</w:t>
      </w:r>
    </w:p>
    <w:p w:rsidR="005B1CF8" w:rsidRPr="005B1CF8" w:rsidRDefault="005B1CF8" w:rsidP="000B14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1CF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г) для определения расстояния между карманами.</w:t>
      </w:r>
    </w:p>
    <w:p w:rsidR="005B1CF8" w:rsidRPr="005B1CF8" w:rsidRDefault="005B1CF8" w:rsidP="000B14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1CF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5. Основа (долевая нить) - это:</w:t>
      </w:r>
    </w:p>
    <w:p w:rsidR="005B1CF8" w:rsidRPr="005B1CF8" w:rsidRDefault="005B1CF8" w:rsidP="000B14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1CF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а) нити, идущие поперёк ткани</w:t>
      </w:r>
    </w:p>
    <w:p w:rsidR="005B1CF8" w:rsidRPr="005B1CF8" w:rsidRDefault="005B1CF8" w:rsidP="000B14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1CF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б) нити, идущие вдоль ткани</w:t>
      </w:r>
    </w:p>
    <w:p w:rsidR="005B1CF8" w:rsidRPr="005B1CF8" w:rsidRDefault="005B1CF8" w:rsidP="000B14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1CF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6. К овощам группы корнеплоды не относятся:</w:t>
      </w:r>
    </w:p>
    <w:p w:rsidR="005B1CF8" w:rsidRPr="005B1CF8" w:rsidRDefault="005B1CF8" w:rsidP="000B14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1CF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а) тыква;</w:t>
      </w:r>
    </w:p>
    <w:p w:rsidR="005B1CF8" w:rsidRPr="005B1CF8" w:rsidRDefault="005B1CF8" w:rsidP="000B14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1CF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б) морковь;</w:t>
      </w:r>
    </w:p>
    <w:p w:rsidR="005B1CF8" w:rsidRPr="005B1CF8" w:rsidRDefault="005B1CF8" w:rsidP="000B14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1CF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в) свекла;</w:t>
      </w:r>
    </w:p>
    <w:p w:rsidR="005B1CF8" w:rsidRPr="005B1CF8" w:rsidRDefault="005B1CF8" w:rsidP="000B14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1CF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г) редька.</w:t>
      </w:r>
    </w:p>
    <w:p w:rsidR="005B1CF8" w:rsidRPr="005B1CF8" w:rsidRDefault="005B1CF8" w:rsidP="000B14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1CF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7. Волокна растительного происхождения получают </w:t>
      </w:r>
      <w:proofErr w:type="gramStart"/>
      <w:r w:rsidRPr="005B1CF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из</w:t>
      </w:r>
      <w:proofErr w:type="gramEnd"/>
      <w:r w:rsidRPr="005B1CF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:</w:t>
      </w:r>
    </w:p>
    <w:p w:rsidR="005B1CF8" w:rsidRPr="005B1CF8" w:rsidRDefault="005B1CF8" w:rsidP="000B14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1CF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а) шерсти;</w:t>
      </w:r>
    </w:p>
    <w:p w:rsidR="005B1CF8" w:rsidRPr="005B1CF8" w:rsidRDefault="005B1CF8" w:rsidP="000B14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1CF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б) шёлка;</w:t>
      </w:r>
    </w:p>
    <w:p w:rsidR="005B1CF8" w:rsidRPr="005B1CF8" w:rsidRDefault="005B1CF8" w:rsidP="000B14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1CF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в) хлопчатника;</w:t>
      </w:r>
    </w:p>
    <w:p w:rsidR="005B1CF8" w:rsidRPr="005B1CF8" w:rsidRDefault="005B1CF8" w:rsidP="000B14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1CF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г) асбеста.</w:t>
      </w:r>
    </w:p>
    <w:p w:rsidR="005B1CF8" w:rsidRPr="005B1CF8" w:rsidRDefault="005B1CF8" w:rsidP="000B14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1CF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8. Как называется неосыпающийся край ткани:</w:t>
      </w:r>
    </w:p>
    <w:p w:rsidR="005B1CF8" w:rsidRPr="005B1CF8" w:rsidRDefault="005B1CF8" w:rsidP="000B14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1CF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а) кромка;</w:t>
      </w:r>
    </w:p>
    <w:p w:rsidR="005B1CF8" w:rsidRPr="005B1CF8" w:rsidRDefault="005B1CF8" w:rsidP="000B14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1CF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б) уток;</w:t>
      </w:r>
    </w:p>
    <w:p w:rsidR="005B1CF8" w:rsidRPr="005B1CF8" w:rsidRDefault="005B1CF8" w:rsidP="000B14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1CF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в) основа;</w:t>
      </w:r>
    </w:p>
    <w:p w:rsidR="005B1CF8" w:rsidRPr="005B1CF8" w:rsidRDefault="005B1CF8" w:rsidP="000B14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1CF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г) долевая нить.</w:t>
      </w:r>
    </w:p>
    <w:p w:rsidR="005B1CF8" w:rsidRPr="005B1CF8" w:rsidRDefault="005B1CF8" w:rsidP="000B14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B1CF8" w:rsidRPr="005B1CF8" w:rsidRDefault="005B1CF8" w:rsidP="000B14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1CF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 часть (В)</w:t>
      </w:r>
    </w:p>
    <w:p w:rsidR="005B1CF8" w:rsidRPr="005B1CF8" w:rsidRDefault="005B1CF8" w:rsidP="000B14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1CF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Выберите правильные ответы</w:t>
      </w:r>
    </w:p>
    <w:p w:rsidR="005B1CF8" w:rsidRPr="005B1CF8" w:rsidRDefault="005B1CF8" w:rsidP="000B14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1CF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9. К простым ткацким переплетениям относятся:</w:t>
      </w:r>
    </w:p>
    <w:p w:rsidR="005B1CF8" w:rsidRPr="005B1CF8" w:rsidRDefault="005B1CF8" w:rsidP="000B14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1CF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а) полотняное;</w:t>
      </w:r>
    </w:p>
    <w:p w:rsidR="005B1CF8" w:rsidRPr="005B1CF8" w:rsidRDefault="005B1CF8" w:rsidP="000B14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1CF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б) ломаная саржа;</w:t>
      </w:r>
    </w:p>
    <w:p w:rsidR="005B1CF8" w:rsidRPr="005B1CF8" w:rsidRDefault="005B1CF8" w:rsidP="000B14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1CF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в) саржевое;</w:t>
      </w:r>
    </w:p>
    <w:p w:rsidR="005B1CF8" w:rsidRPr="005B1CF8" w:rsidRDefault="005B1CF8" w:rsidP="000B14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1CF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г) атласное;</w:t>
      </w:r>
    </w:p>
    <w:p w:rsidR="005B1CF8" w:rsidRPr="005B1CF8" w:rsidRDefault="005B1CF8" w:rsidP="000B14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1CF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д) креповое;</w:t>
      </w:r>
    </w:p>
    <w:p w:rsidR="005B1CF8" w:rsidRPr="005B1CF8" w:rsidRDefault="005B1CF8" w:rsidP="000B14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1CF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е) пике</w:t>
      </w:r>
      <w:proofErr w:type="gramStart"/>
      <w:r w:rsidRPr="005B1CF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.</w:t>
      </w:r>
      <w:proofErr w:type="gramEnd"/>
    </w:p>
    <w:p w:rsidR="005B1CF8" w:rsidRPr="005B1CF8" w:rsidRDefault="005B1CF8" w:rsidP="000B14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B1CF8" w:rsidRPr="005B1CF8" w:rsidRDefault="005B1CF8" w:rsidP="000B14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1CF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10. При раскрое изделия необходимо учитывать:</w:t>
      </w:r>
    </w:p>
    <w:p w:rsidR="005B1CF8" w:rsidRPr="005B1CF8" w:rsidRDefault="005B1CF8" w:rsidP="000B14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1CF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а) расположение рисунка на ткани;</w:t>
      </w:r>
    </w:p>
    <w:p w:rsidR="005B1CF8" w:rsidRPr="005B1CF8" w:rsidRDefault="005B1CF8" w:rsidP="000B14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1CF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б) направление нитей основы;</w:t>
      </w:r>
    </w:p>
    <w:p w:rsidR="005B1CF8" w:rsidRPr="005B1CF8" w:rsidRDefault="005B1CF8" w:rsidP="000B14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1CF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в) величину припусков на швы;</w:t>
      </w:r>
    </w:p>
    <w:p w:rsidR="005B1CF8" w:rsidRPr="005B1CF8" w:rsidRDefault="005B1CF8" w:rsidP="000B14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1CF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г) количество выкраиваемых деталей;</w:t>
      </w:r>
    </w:p>
    <w:p w:rsidR="005B1CF8" w:rsidRPr="005B1CF8" w:rsidRDefault="005B1CF8" w:rsidP="000B14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1CF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д) направление нитей утка;</w:t>
      </w:r>
    </w:p>
    <w:p w:rsidR="005B1CF8" w:rsidRPr="005B1CF8" w:rsidRDefault="005B1CF8" w:rsidP="000B14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1CF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е) ширину ткани;</w:t>
      </w:r>
    </w:p>
    <w:p w:rsidR="005B1CF8" w:rsidRPr="005B1CF8" w:rsidRDefault="005B1CF8" w:rsidP="000B14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B1CF8" w:rsidRPr="005B1CF8" w:rsidRDefault="005B1CF8" w:rsidP="000B14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1CF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Установите соответствие</w:t>
      </w:r>
    </w:p>
    <w:p w:rsidR="005B1CF8" w:rsidRPr="005B1CF8" w:rsidRDefault="005B1CF8" w:rsidP="000B14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1CF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11. Установите соответствие между обозначением мерки и её назначением. Напишите возле цифры соответствующую ей букву</w:t>
      </w:r>
    </w:p>
    <w:p w:rsidR="005B1CF8" w:rsidRPr="005B1CF8" w:rsidRDefault="005B1CF8" w:rsidP="000B14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1CF8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ru-RU"/>
        </w:rPr>
        <w:t>Обозначение мерок</w:t>
      </w:r>
    </w:p>
    <w:p w:rsidR="005B1CF8" w:rsidRPr="005B1CF8" w:rsidRDefault="005B1CF8" w:rsidP="000B14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1CF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1) </w:t>
      </w:r>
      <w:proofErr w:type="spellStart"/>
      <w:proofErr w:type="gramStart"/>
      <w:r w:rsidRPr="005B1CF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Сб</w:t>
      </w:r>
      <w:proofErr w:type="spellEnd"/>
      <w:proofErr w:type="gramEnd"/>
    </w:p>
    <w:p w:rsidR="005B1CF8" w:rsidRPr="005B1CF8" w:rsidRDefault="005B1CF8" w:rsidP="000B14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1CF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2) </w:t>
      </w:r>
      <w:proofErr w:type="spellStart"/>
      <w:proofErr w:type="gramStart"/>
      <w:r w:rsidRPr="005B1CF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Ст</w:t>
      </w:r>
      <w:proofErr w:type="spellEnd"/>
      <w:proofErr w:type="gramEnd"/>
    </w:p>
    <w:p w:rsidR="005B1CF8" w:rsidRPr="005B1CF8" w:rsidRDefault="005B1CF8" w:rsidP="000B14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1CF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3) </w:t>
      </w:r>
      <w:proofErr w:type="spellStart"/>
      <w:r w:rsidRPr="005B1CF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Ди</w:t>
      </w:r>
      <w:proofErr w:type="spellEnd"/>
    </w:p>
    <w:p w:rsidR="005B1CF8" w:rsidRPr="005B1CF8" w:rsidRDefault="005B1CF8" w:rsidP="000B14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B1CF8" w:rsidRPr="005B1CF8" w:rsidRDefault="005B1CF8" w:rsidP="000B14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1CF8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ru-RU"/>
        </w:rPr>
        <w:t>Назначение мерок</w:t>
      </w:r>
    </w:p>
    <w:p w:rsidR="005B1CF8" w:rsidRPr="005B1CF8" w:rsidRDefault="005B1CF8" w:rsidP="000B14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1CF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А) для определения длины изделия Б) для расчета длины пояса</w:t>
      </w:r>
    </w:p>
    <w:p w:rsidR="005B1CF8" w:rsidRPr="005B1CF8" w:rsidRDefault="005B1CF8" w:rsidP="000B14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1CF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В) для расчета ширины фартука</w:t>
      </w:r>
    </w:p>
    <w:p w:rsidR="005B1CF8" w:rsidRPr="005B1CF8" w:rsidRDefault="005B1CF8" w:rsidP="000B14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B1CF8" w:rsidRPr="005B1CF8" w:rsidRDefault="005B1CF8" w:rsidP="000B14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1CF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Установите последовательность</w:t>
      </w:r>
    </w:p>
    <w:p w:rsidR="005B1CF8" w:rsidRPr="005B1CF8" w:rsidRDefault="005B1CF8" w:rsidP="000B14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1CF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12. Укажите цифрами правильную последовательность технологических операций при приготовлении холодных блюд из вареных овощей:</w:t>
      </w:r>
    </w:p>
    <w:p w:rsidR="005B1CF8" w:rsidRPr="005B1CF8" w:rsidRDefault="005B1CF8" w:rsidP="000B14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B1CF8" w:rsidRPr="005B1CF8" w:rsidRDefault="005B1CF8" w:rsidP="000B14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1CF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13. Укажите цифрами правильную последовательность технологических операций при изготовлении фартука.</w:t>
      </w:r>
    </w:p>
    <w:p w:rsidR="005B1CF8" w:rsidRPr="005B1CF8" w:rsidRDefault="005B1CF8" w:rsidP="000B14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1CF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 часть (С)</w:t>
      </w:r>
    </w:p>
    <w:p w:rsidR="005B1CF8" w:rsidRPr="005B1CF8" w:rsidRDefault="005B1CF8" w:rsidP="000B14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B1CF8" w:rsidRPr="005B1CF8" w:rsidRDefault="005B1CF8" w:rsidP="000B14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1CF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Дайте ответ:</w:t>
      </w:r>
    </w:p>
    <w:p w:rsidR="005B1CF8" w:rsidRPr="005B1CF8" w:rsidRDefault="005B1CF8" w:rsidP="000B14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1CF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14. Винегрет – разновидность салата, в состав которого обязательно входит _______________. Как правильно нарезать овощи для винегрета_______________.</w:t>
      </w:r>
    </w:p>
    <w:p w:rsidR="005B1CF8" w:rsidRPr="005B1CF8" w:rsidRDefault="005B1CF8" w:rsidP="000B14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B1CF8" w:rsidRPr="005B1CF8" w:rsidRDefault="005B1CF8" w:rsidP="000B14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1CF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15. Назови правила безопасного труда, которые необходимо соблюдать при выполнении кулинарных работ в кабинете ТЕХНОЛОГИИ.</w:t>
      </w:r>
    </w:p>
    <w:p w:rsidR="005B1CF8" w:rsidRPr="005B1CF8" w:rsidRDefault="005B1CF8" w:rsidP="000B14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B1CF8" w:rsidRPr="005B1CF8" w:rsidRDefault="005B1CF8" w:rsidP="000B14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B1CF8" w:rsidRPr="005B1CF8" w:rsidRDefault="005B1CF8" w:rsidP="000B14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B1CF8" w:rsidRDefault="005B1CF8" w:rsidP="000B14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84A7F" w:rsidRDefault="00384A7F" w:rsidP="000B14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84A7F" w:rsidRDefault="00384A7F" w:rsidP="000B14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84A7F" w:rsidRDefault="00384A7F" w:rsidP="000B14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84A7F" w:rsidRDefault="00384A7F" w:rsidP="000B14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84A7F" w:rsidRDefault="00384A7F" w:rsidP="000B14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84A7F" w:rsidRDefault="00384A7F" w:rsidP="000B14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84A7F" w:rsidRDefault="00384A7F" w:rsidP="000B14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84A7F" w:rsidRPr="005B1CF8" w:rsidRDefault="00384A7F" w:rsidP="000B14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B1CF8" w:rsidRPr="005B1CF8" w:rsidRDefault="005B1CF8" w:rsidP="000B14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B1CF8" w:rsidRPr="005B1CF8" w:rsidRDefault="005B1CF8" w:rsidP="000B14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B1CF8" w:rsidRPr="005B1CF8" w:rsidRDefault="005B1CF8" w:rsidP="000B14E5">
      <w:pPr>
        <w:pageBreakBefore/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1CF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lastRenderedPageBreak/>
        <w:t>Итоговая контрольная работа по технологии (девочки).</w:t>
      </w:r>
    </w:p>
    <w:p w:rsidR="005B1CF8" w:rsidRPr="005B1CF8" w:rsidRDefault="005B1CF8" w:rsidP="000B14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1CF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6 класс</w:t>
      </w:r>
    </w:p>
    <w:p w:rsidR="005B1CF8" w:rsidRPr="005B1CF8" w:rsidRDefault="005B1CF8" w:rsidP="000B14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B1CF8" w:rsidRPr="005B1CF8" w:rsidRDefault="005B1CF8" w:rsidP="000B14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1CF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 часть (А)</w:t>
      </w:r>
    </w:p>
    <w:p w:rsidR="005B1CF8" w:rsidRPr="005B1CF8" w:rsidRDefault="005B1CF8" w:rsidP="000B14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1CF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Выберите правильный ответ.</w:t>
      </w:r>
    </w:p>
    <w:p w:rsidR="005B1CF8" w:rsidRPr="005B1CF8" w:rsidRDefault="005B1CF8" w:rsidP="000B14E5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1CF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Для чего человеку необходим йод:</w:t>
      </w:r>
    </w:p>
    <w:p w:rsidR="005B1CF8" w:rsidRPr="005B1CF8" w:rsidRDefault="005B1CF8" w:rsidP="000B14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1CF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а) улучшает кроветворение</w:t>
      </w:r>
    </w:p>
    <w:p w:rsidR="005B1CF8" w:rsidRPr="005B1CF8" w:rsidRDefault="005B1CF8" w:rsidP="000B14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1CF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б) для работы щитовидной железы</w:t>
      </w:r>
    </w:p>
    <w:p w:rsidR="005B1CF8" w:rsidRPr="005B1CF8" w:rsidRDefault="005B1CF8" w:rsidP="000B14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1CF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в) для крепости костей и зубов</w:t>
      </w:r>
    </w:p>
    <w:p w:rsidR="005B1CF8" w:rsidRPr="005B1CF8" w:rsidRDefault="005B1CF8" w:rsidP="000B14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1CF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г) для нормализации работы </w:t>
      </w:r>
      <w:proofErr w:type="gramStart"/>
      <w:r w:rsidRPr="005B1CF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сердечно-сосудистой</w:t>
      </w:r>
      <w:proofErr w:type="gramEnd"/>
      <w:r w:rsidRPr="005B1CF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системы</w:t>
      </w:r>
    </w:p>
    <w:p w:rsidR="005B1CF8" w:rsidRPr="005B1CF8" w:rsidRDefault="005B1CF8" w:rsidP="000B14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1CF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2. Манную крупу вырабатывают </w:t>
      </w:r>
      <w:proofErr w:type="gramStart"/>
      <w:r w:rsidRPr="005B1CF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из</w:t>
      </w:r>
      <w:proofErr w:type="gramEnd"/>
      <w:r w:rsidRPr="005B1CF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:</w:t>
      </w:r>
    </w:p>
    <w:p w:rsidR="005B1CF8" w:rsidRPr="005B1CF8" w:rsidRDefault="005B1CF8" w:rsidP="000B14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1CF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а) овса</w:t>
      </w:r>
    </w:p>
    <w:p w:rsidR="005B1CF8" w:rsidRPr="005B1CF8" w:rsidRDefault="005B1CF8" w:rsidP="000B14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1CF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б) ячменя</w:t>
      </w:r>
    </w:p>
    <w:p w:rsidR="005B1CF8" w:rsidRPr="005B1CF8" w:rsidRDefault="005B1CF8" w:rsidP="000B14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1CF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в) пшеницы</w:t>
      </w:r>
    </w:p>
    <w:p w:rsidR="005B1CF8" w:rsidRPr="005B1CF8" w:rsidRDefault="005B1CF8" w:rsidP="000B14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1CF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г) гороха</w:t>
      </w:r>
    </w:p>
    <w:p w:rsidR="005B1CF8" w:rsidRPr="005B1CF8" w:rsidRDefault="005B1CF8" w:rsidP="000B14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1CF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 В машинной игле ушко находится:</w:t>
      </w:r>
    </w:p>
    <w:p w:rsidR="005B1CF8" w:rsidRPr="005B1CF8" w:rsidRDefault="005B1CF8" w:rsidP="000B14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1CF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а) в середине иглы;</w:t>
      </w:r>
    </w:p>
    <w:p w:rsidR="005B1CF8" w:rsidRPr="005B1CF8" w:rsidRDefault="005B1CF8" w:rsidP="000B14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1CF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б) рядом с острием;</w:t>
      </w:r>
    </w:p>
    <w:p w:rsidR="005B1CF8" w:rsidRPr="005B1CF8" w:rsidRDefault="005B1CF8" w:rsidP="000B14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1CF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в) там же, где у иглы для ручного шитья;</w:t>
      </w:r>
    </w:p>
    <w:p w:rsidR="005B1CF8" w:rsidRPr="005B1CF8" w:rsidRDefault="005B1CF8" w:rsidP="000B14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1CF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г) в середине колбы;</w:t>
      </w:r>
    </w:p>
    <w:p w:rsidR="005B1CF8" w:rsidRPr="005B1CF8" w:rsidRDefault="005B1CF8" w:rsidP="000B14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1CF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4. Мерку </w:t>
      </w:r>
      <w:proofErr w:type="spellStart"/>
      <w:proofErr w:type="gramStart"/>
      <w:r w:rsidRPr="005B1CF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Сб</w:t>
      </w:r>
      <w:proofErr w:type="spellEnd"/>
      <w:proofErr w:type="gramEnd"/>
      <w:r w:rsidRPr="005B1CF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снимают:</w:t>
      </w:r>
    </w:p>
    <w:p w:rsidR="005B1CF8" w:rsidRPr="005B1CF8" w:rsidRDefault="005B1CF8" w:rsidP="000B14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1CF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а) горизонтально вокруг шеи;</w:t>
      </w:r>
    </w:p>
    <w:p w:rsidR="005B1CF8" w:rsidRPr="005B1CF8" w:rsidRDefault="005B1CF8" w:rsidP="000B14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1CF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б) от 7-ого шейного позвонка до талии;</w:t>
      </w:r>
    </w:p>
    <w:p w:rsidR="005B1CF8" w:rsidRPr="005B1CF8" w:rsidRDefault="005B1CF8" w:rsidP="000B14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1CF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в) горизонтально вокруг талии;</w:t>
      </w:r>
    </w:p>
    <w:p w:rsidR="005B1CF8" w:rsidRPr="005B1CF8" w:rsidRDefault="005B1CF8" w:rsidP="000B14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1CF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г) горизонтально вокруг бёдер.</w:t>
      </w:r>
    </w:p>
    <w:p w:rsidR="005B1CF8" w:rsidRPr="005B1CF8" w:rsidRDefault="005B1CF8" w:rsidP="000B14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1CF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5. Лицевую сторону ткани можно определить:</w:t>
      </w:r>
    </w:p>
    <w:p w:rsidR="005B1CF8" w:rsidRPr="005B1CF8" w:rsidRDefault="005B1CF8" w:rsidP="000B14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1CF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а) по кромке</w:t>
      </w:r>
    </w:p>
    <w:p w:rsidR="005B1CF8" w:rsidRPr="005B1CF8" w:rsidRDefault="005B1CF8" w:rsidP="000B14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1CF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б) по четкости печатного рисунка</w:t>
      </w:r>
    </w:p>
    <w:p w:rsidR="005B1CF8" w:rsidRPr="005B1CF8" w:rsidRDefault="005B1CF8" w:rsidP="000B14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1CF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в) по нити утка</w:t>
      </w:r>
    </w:p>
    <w:p w:rsidR="005B1CF8" w:rsidRPr="005B1CF8" w:rsidRDefault="005B1CF8" w:rsidP="000B14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1CF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г) по нити основы</w:t>
      </w:r>
    </w:p>
    <w:p w:rsidR="005B1CF8" w:rsidRPr="005B1CF8" w:rsidRDefault="005B1CF8" w:rsidP="000B14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1CF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6. Спагетти относятся к следующей группе макаронных изделий:</w:t>
      </w:r>
    </w:p>
    <w:p w:rsidR="005B1CF8" w:rsidRPr="005B1CF8" w:rsidRDefault="005B1CF8" w:rsidP="000B14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1CF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а) ленточные;</w:t>
      </w:r>
    </w:p>
    <w:p w:rsidR="005B1CF8" w:rsidRPr="005B1CF8" w:rsidRDefault="005B1CF8" w:rsidP="000B14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1CF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б) трубчатые;</w:t>
      </w:r>
    </w:p>
    <w:p w:rsidR="005B1CF8" w:rsidRPr="005B1CF8" w:rsidRDefault="005B1CF8" w:rsidP="000B14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1CF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в) округлой формы;</w:t>
      </w:r>
    </w:p>
    <w:p w:rsidR="005B1CF8" w:rsidRPr="005B1CF8" w:rsidRDefault="005B1CF8" w:rsidP="000B14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1CF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г) макаронные засыпки.</w:t>
      </w:r>
    </w:p>
    <w:p w:rsidR="005B1CF8" w:rsidRPr="005B1CF8" w:rsidRDefault="005B1CF8" w:rsidP="000B14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1CF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7. Волокна животного происхождения получают </w:t>
      </w:r>
      <w:proofErr w:type="gramStart"/>
      <w:r w:rsidRPr="005B1CF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из</w:t>
      </w:r>
      <w:proofErr w:type="gramEnd"/>
      <w:r w:rsidRPr="005B1CF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:</w:t>
      </w:r>
    </w:p>
    <w:p w:rsidR="005B1CF8" w:rsidRPr="005B1CF8" w:rsidRDefault="005B1CF8" w:rsidP="000B14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1CF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а) шерсти;</w:t>
      </w:r>
    </w:p>
    <w:p w:rsidR="005B1CF8" w:rsidRPr="005B1CF8" w:rsidRDefault="005B1CF8" w:rsidP="000B14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1CF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б) льна;</w:t>
      </w:r>
    </w:p>
    <w:p w:rsidR="005B1CF8" w:rsidRPr="005B1CF8" w:rsidRDefault="005B1CF8" w:rsidP="000B14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1CF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в) хлопчатника;</w:t>
      </w:r>
    </w:p>
    <w:p w:rsidR="005B1CF8" w:rsidRPr="005B1CF8" w:rsidRDefault="005B1CF8" w:rsidP="000B14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1CF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г) асбеста.</w:t>
      </w:r>
    </w:p>
    <w:p w:rsidR="005B1CF8" w:rsidRPr="005B1CF8" w:rsidRDefault="005B1CF8" w:rsidP="000B14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1CF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8. Как называется неосыпающийся край ткани:</w:t>
      </w:r>
    </w:p>
    <w:p w:rsidR="005B1CF8" w:rsidRPr="005B1CF8" w:rsidRDefault="005B1CF8" w:rsidP="000B14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1CF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а) кромка;</w:t>
      </w:r>
    </w:p>
    <w:p w:rsidR="005B1CF8" w:rsidRPr="005B1CF8" w:rsidRDefault="005B1CF8" w:rsidP="000B14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1CF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б) уток;</w:t>
      </w:r>
    </w:p>
    <w:p w:rsidR="005B1CF8" w:rsidRPr="005B1CF8" w:rsidRDefault="005B1CF8" w:rsidP="000B14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1CF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в) основа;</w:t>
      </w:r>
    </w:p>
    <w:p w:rsidR="005B1CF8" w:rsidRPr="005B1CF8" w:rsidRDefault="005B1CF8" w:rsidP="000B14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1CF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г) долевая нить.</w:t>
      </w:r>
    </w:p>
    <w:p w:rsidR="005B1CF8" w:rsidRPr="005B1CF8" w:rsidRDefault="005B1CF8" w:rsidP="000B14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1CF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 часть (В)</w:t>
      </w:r>
    </w:p>
    <w:p w:rsidR="005B1CF8" w:rsidRPr="005B1CF8" w:rsidRDefault="005B1CF8" w:rsidP="000B14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1CF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Выберите правильные ответы</w:t>
      </w:r>
    </w:p>
    <w:p w:rsidR="005B1CF8" w:rsidRPr="005B1CF8" w:rsidRDefault="005B1CF8" w:rsidP="000B14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1CF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9. К гигиеническим (физическим) свойствам тканей относятся:</w:t>
      </w:r>
    </w:p>
    <w:p w:rsidR="005B1CF8" w:rsidRPr="005B1CF8" w:rsidRDefault="005B1CF8" w:rsidP="000B14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1CF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а) прочность;</w:t>
      </w:r>
    </w:p>
    <w:p w:rsidR="005B1CF8" w:rsidRPr="005B1CF8" w:rsidRDefault="005B1CF8" w:rsidP="000B14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1CF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б) гигроскопичность;</w:t>
      </w:r>
    </w:p>
    <w:p w:rsidR="005B1CF8" w:rsidRPr="005B1CF8" w:rsidRDefault="005B1CF8" w:rsidP="000B14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1CF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в) </w:t>
      </w:r>
      <w:proofErr w:type="spellStart"/>
      <w:r w:rsidRPr="005B1CF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драпируемость</w:t>
      </w:r>
      <w:proofErr w:type="spellEnd"/>
      <w:r w:rsidRPr="005B1CF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;</w:t>
      </w:r>
    </w:p>
    <w:p w:rsidR="005B1CF8" w:rsidRPr="005B1CF8" w:rsidRDefault="005B1CF8" w:rsidP="000B14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1CF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г) воздухопроницаемость;</w:t>
      </w:r>
    </w:p>
    <w:p w:rsidR="005B1CF8" w:rsidRPr="005B1CF8" w:rsidRDefault="005B1CF8" w:rsidP="000B14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1CF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д) </w:t>
      </w:r>
      <w:proofErr w:type="spellStart"/>
      <w:r w:rsidRPr="005B1CF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пылеемкость</w:t>
      </w:r>
      <w:proofErr w:type="spellEnd"/>
      <w:r w:rsidRPr="005B1CF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;</w:t>
      </w:r>
    </w:p>
    <w:p w:rsidR="005B1CF8" w:rsidRPr="005B1CF8" w:rsidRDefault="005B1CF8" w:rsidP="000B14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1CF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е) скольжение.</w:t>
      </w:r>
    </w:p>
    <w:p w:rsidR="005B1CF8" w:rsidRPr="005B1CF8" w:rsidRDefault="005B1CF8" w:rsidP="000B14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B1CF8" w:rsidRPr="005B1CF8" w:rsidRDefault="005B1CF8" w:rsidP="000B14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1CF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10. Признаки доброкачественности рыбы:</w:t>
      </w:r>
    </w:p>
    <w:p w:rsidR="005B1CF8" w:rsidRPr="005B1CF8" w:rsidRDefault="005B1CF8" w:rsidP="000B14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1CF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а) глаза прозрачные</w:t>
      </w:r>
      <w:proofErr w:type="gramStart"/>
      <w:r w:rsidRPr="005B1CF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;</w:t>
      </w:r>
      <w:proofErr w:type="gramEnd"/>
    </w:p>
    <w:p w:rsidR="005B1CF8" w:rsidRPr="005B1CF8" w:rsidRDefault="005B1CF8" w:rsidP="000B14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1CF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б) жабры ярко-красные;</w:t>
      </w:r>
    </w:p>
    <w:p w:rsidR="005B1CF8" w:rsidRPr="005B1CF8" w:rsidRDefault="005B1CF8" w:rsidP="000B14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1CF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в) чешуя отстает от кожи;</w:t>
      </w:r>
    </w:p>
    <w:p w:rsidR="005B1CF8" w:rsidRPr="005B1CF8" w:rsidRDefault="005B1CF8" w:rsidP="000B14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1CF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г) глаза мутные;</w:t>
      </w:r>
    </w:p>
    <w:p w:rsidR="005B1CF8" w:rsidRPr="005B1CF8" w:rsidRDefault="005B1CF8" w:rsidP="000B14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1CF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д) консистенция мяса плотная;</w:t>
      </w:r>
    </w:p>
    <w:p w:rsidR="005B1CF8" w:rsidRPr="005B1CF8" w:rsidRDefault="005B1CF8" w:rsidP="000B14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1CF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е) много слизи на поверхности рыбы;</w:t>
      </w:r>
    </w:p>
    <w:p w:rsidR="005B1CF8" w:rsidRPr="005B1CF8" w:rsidRDefault="005B1CF8" w:rsidP="000B14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B1CF8" w:rsidRPr="005B1CF8" w:rsidRDefault="005B1CF8" w:rsidP="000B14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1CF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Установите соответствие</w:t>
      </w:r>
    </w:p>
    <w:p w:rsidR="005B1CF8" w:rsidRPr="005B1CF8" w:rsidRDefault="005B1CF8" w:rsidP="000B14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1CF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11. Установите соответствие между обозначением мерки и её назначением. Напишите возле цифры соответствующую ей букву</w:t>
      </w:r>
    </w:p>
    <w:p w:rsidR="005B1CF8" w:rsidRPr="005B1CF8" w:rsidRDefault="005B1CF8" w:rsidP="000B14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1CF8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ru-RU"/>
        </w:rPr>
        <w:t>Обозначение мерок</w:t>
      </w:r>
    </w:p>
    <w:p w:rsidR="005B1CF8" w:rsidRPr="005B1CF8" w:rsidRDefault="005B1CF8" w:rsidP="000B14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1CF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1) </w:t>
      </w:r>
      <w:proofErr w:type="spellStart"/>
      <w:proofErr w:type="gramStart"/>
      <w:r w:rsidRPr="005B1CF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Сб</w:t>
      </w:r>
      <w:proofErr w:type="spellEnd"/>
      <w:proofErr w:type="gramEnd"/>
      <w:r w:rsidRPr="005B1CF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2) </w:t>
      </w:r>
      <w:proofErr w:type="spellStart"/>
      <w:r w:rsidRPr="005B1CF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Ст</w:t>
      </w:r>
      <w:proofErr w:type="spellEnd"/>
    </w:p>
    <w:p w:rsidR="005B1CF8" w:rsidRPr="005B1CF8" w:rsidRDefault="005B1CF8" w:rsidP="000B14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1CF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3) </w:t>
      </w:r>
      <w:proofErr w:type="spellStart"/>
      <w:r w:rsidRPr="005B1CF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Ди</w:t>
      </w:r>
      <w:proofErr w:type="spellEnd"/>
      <w:r w:rsidRPr="005B1CF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4) </w:t>
      </w:r>
      <w:proofErr w:type="spellStart"/>
      <w:r w:rsidRPr="005B1CF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Дтс</w:t>
      </w:r>
      <w:proofErr w:type="spellEnd"/>
    </w:p>
    <w:p w:rsidR="005B1CF8" w:rsidRPr="005B1CF8" w:rsidRDefault="005B1CF8" w:rsidP="000B14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B1CF8" w:rsidRPr="005B1CF8" w:rsidRDefault="005B1CF8" w:rsidP="000B14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1CF8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ru-RU"/>
        </w:rPr>
        <w:t>Назначение мерок</w:t>
      </w:r>
    </w:p>
    <w:p w:rsidR="005B1CF8" w:rsidRPr="005B1CF8" w:rsidRDefault="005B1CF8" w:rsidP="000B14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1CF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А) для определения длины изделия Б) для расчета длины пояса В) для расчета ширины изделия Г) для определения положения линии бёдер</w:t>
      </w:r>
    </w:p>
    <w:p w:rsidR="005B1CF8" w:rsidRPr="005B1CF8" w:rsidRDefault="005B1CF8" w:rsidP="000B14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B1CF8" w:rsidRPr="005B1CF8" w:rsidRDefault="005B1CF8" w:rsidP="000B14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B1CF8" w:rsidRPr="00E41596" w:rsidRDefault="005B1CF8" w:rsidP="000B14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41596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Установите последовательность</w:t>
      </w:r>
    </w:p>
    <w:p w:rsidR="005B1CF8" w:rsidRPr="00E41596" w:rsidRDefault="005B1CF8" w:rsidP="000B14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4159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12. Укажите цифрами правильную последовательность технологических операций при изготовлении выкройки:</w:t>
      </w:r>
    </w:p>
    <w:p w:rsidR="005B1CF8" w:rsidRPr="00E41596" w:rsidRDefault="005B1CF8" w:rsidP="000B14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B1CF8" w:rsidRPr="00E41596" w:rsidRDefault="005B1CF8" w:rsidP="000B14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4159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Г. Нанесение надписей: </w:t>
      </w:r>
      <w:proofErr w:type="spellStart"/>
      <w:r w:rsidRPr="00E4159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Пш</w:t>
      </w:r>
      <w:proofErr w:type="spellEnd"/>
      <w:r w:rsidRPr="00E4159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направление нити основы, название срезов</w:t>
      </w:r>
    </w:p>
    <w:p w:rsidR="005B1CF8" w:rsidRPr="00E41596" w:rsidRDefault="005B1CF8" w:rsidP="000B14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B1CF8" w:rsidRPr="00E41596" w:rsidRDefault="005B1CF8" w:rsidP="000B14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4159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Д. Разрезание чертежа</w:t>
      </w:r>
    </w:p>
    <w:p w:rsidR="005B1CF8" w:rsidRPr="00E41596" w:rsidRDefault="005B1CF8" w:rsidP="000B14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B1CF8" w:rsidRPr="00E41596" w:rsidRDefault="005B1CF8" w:rsidP="000B14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4159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13. Укажите цифрами правильную последовательность технологических операций при изготовлении конической юбки.</w:t>
      </w:r>
    </w:p>
    <w:p w:rsidR="005B1CF8" w:rsidRPr="005B1CF8" w:rsidRDefault="005B1CF8" w:rsidP="000B14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B1CF8" w:rsidRPr="005B1CF8" w:rsidRDefault="005B1CF8" w:rsidP="000B14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B1CF8" w:rsidRPr="005B1CF8" w:rsidRDefault="005B1CF8" w:rsidP="000B14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1CF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 часть (С)</w:t>
      </w:r>
    </w:p>
    <w:p w:rsidR="005B1CF8" w:rsidRPr="005B1CF8" w:rsidRDefault="005B1CF8" w:rsidP="000B14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1CF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Дайте ответ:</w:t>
      </w:r>
    </w:p>
    <w:p w:rsidR="005B1CF8" w:rsidRPr="005B1CF8" w:rsidRDefault="005B1CF8" w:rsidP="000B14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1CF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14. В бытовой швейной машине маховое колесо следует вращать ________________, нельзя начинать шить при___________ прижимной лапке</w:t>
      </w:r>
    </w:p>
    <w:p w:rsidR="005B1CF8" w:rsidRPr="005B1CF8" w:rsidRDefault="005B1CF8" w:rsidP="000B14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B1CF8" w:rsidRPr="005B1CF8" w:rsidRDefault="005B1CF8" w:rsidP="000B14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1CF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15. Назови правила безопасного труда, которые необходимо соблюдать при выполнении влажно-тепловых работ в кабинете ТЕХНОЛОГИИ.</w:t>
      </w:r>
    </w:p>
    <w:p w:rsidR="005B1CF8" w:rsidRPr="005B1CF8" w:rsidRDefault="005B1CF8" w:rsidP="000B14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B1CF8" w:rsidRDefault="005B1CF8" w:rsidP="000B14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84A7F" w:rsidRPr="005B1CF8" w:rsidRDefault="00384A7F" w:rsidP="000B14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B1CF8" w:rsidRPr="005B1CF8" w:rsidRDefault="005B1CF8" w:rsidP="000B14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B1CF8" w:rsidRPr="005B1CF8" w:rsidRDefault="005B1CF8" w:rsidP="000B14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84A7F" w:rsidRDefault="00384A7F" w:rsidP="000B14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384A7F" w:rsidRDefault="00384A7F" w:rsidP="000B14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384A7F" w:rsidRDefault="00384A7F" w:rsidP="000B14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384A7F" w:rsidRDefault="00384A7F" w:rsidP="000B14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E41596" w:rsidRPr="005B1CF8" w:rsidRDefault="00E41596" w:rsidP="000B14E5">
      <w:pPr>
        <w:pageBreakBefore/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1CF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lastRenderedPageBreak/>
        <w:t>Итоговая контрольная работа по технологии (девочки).</w:t>
      </w:r>
    </w:p>
    <w:p w:rsidR="00E41596" w:rsidRPr="005B1CF8" w:rsidRDefault="00E41596" w:rsidP="000B14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7</w:t>
      </w:r>
      <w:r w:rsidRPr="005B1CF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класс</w:t>
      </w:r>
    </w:p>
    <w:p w:rsidR="005B1CF8" w:rsidRPr="005B1CF8" w:rsidRDefault="005B1CF8" w:rsidP="000B14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1C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5B1CF8" w:rsidRPr="00E41596" w:rsidRDefault="005B1CF8" w:rsidP="000B14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B1CF8" w:rsidRPr="00E41596" w:rsidRDefault="005B1CF8" w:rsidP="000B14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4159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Часть 1</w:t>
      </w:r>
    </w:p>
    <w:p w:rsidR="005B1CF8" w:rsidRPr="00E41596" w:rsidRDefault="005B1CF8" w:rsidP="000B14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4159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1. Отметьте знаком «+» все правильные ответы.</w:t>
      </w:r>
    </w:p>
    <w:p w:rsidR="005B1CF8" w:rsidRPr="00E41596" w:rsidRDefault="005B1CF8" w:rsidP="000B14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4159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Мороженую рыбу следует оттаивать:</w:t>
      </w:r>
    </w:p>
    <w:p w:rsidR="005B1CF8" w:rsidRPr="00E41596" w:rsidRDefault="005B1CF8" w:rsidP="000B14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4159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а)</w:t>
      </w:r>
      <w:r w:rsidR="00E4159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E4159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тёплой воде;</w:t>
      </w:r>
    </w:p>
    <w:p w:rsidR="005B1CF8" w:rsidRPr="00E41596" w:rsidRDefault="005B1CF8" w:rsidP="000B14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4159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б) в холодной воде;</w:t>
      </w:r>
    </w:p>
    <w:p w:rsidR="005B1CF8" w:rsidRPr="00E41596" w:rsidRDefault="005B1CF8" w:rsidP="000B14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4159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в) в микроволновой печи;</w:t>
      </w:r>
    </w:p>
    <w:p w:rsidR="005B1CF8" w:rsidRPr="00E41596" w:rsidRDefault="005B1CF8" w:rsidP="000B14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4159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г)   в духовом шкафу;</w:t>
      </w:r>
    </w:p>
    <w:p w:rsidR="005B1CF8" w:rsidRDefault="005B1CF8" w:rsidP="000B14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4159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д)   на столе при комнатной температуре.</w:t>
      </w:r>
    </w:p>
    <w:p w:rsidR="00E41596" w:rsidRPr="00E41596" w:rsidRDefault="00E41596" w:rsidP="000B14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B1CF8" w:rsidRPr="00E41596" w:rsidRDefault="005B1CF8" w:rsidP="000B14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4159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Отметьте знаком «+» все правильные ответы.</w:t>
      </w:r>
    </w:p>
    <w:p w:rsidR="005B1CF8" w:rsidRPr="00E41596" w:rsidRDefault="005B1CF8" w:rsidP="000B14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4159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2.К продуктам растительного происхождения относится:</w:t>
      </w:r>
    </w:p>
    <w:p w:rsidR="005B1CF8" w:rsidRPr="00E41596" w:rsidRDefault="005B1CF8" w:rsidP="000B14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4159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а)   масло;</w:t>
      </w:r>
    </w:p>
    <w:p w:rsidR="005B1CF8" w:rsidRPr="00E41596" w:rsidRDefault="005B1CF8" w:rsidP="000B14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4159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б)   рыба;</w:t>
      </w:r>
    </w:p>
    <w:p w:rsidR="005B1CF8" w:rsidRPr="00E41596" w:rsidRDefault="005B1CF8" w:rsidP="000B14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4159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в)   манка;</w:t>
      </w:r>
    </w:p>
    <w:p w:rsidR="005B1CF8" w:rsidRDefault="005B1CF8" w:rsidP="000B14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4159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г)   нет правильного ответа.</w:t>
      </w:r>
    </w:p>
    <w:p w:rsidR="00E41596" w:rsidRPr="00E41596" w:rsidRDefault="00E41596" w:rsidP="000B14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B1CF8" w:rsidRPr="00E41596" w:rsidRDefault="005B1CF8" w:rsidP="000B14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4159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3.Отметьте знаком «+» все правильные ответы.</w:t>
      </w:r>
    </w:p>
    <w:p w:rsidR="005B1CF8" w:rsidRPr="00E41596" w:rsidRDefault="005B1CF8" w:rsidP="000B14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4159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Гигиена – это </w:t>
      </w:r>
    </w:p>
    <w:p w:rsidR="005B1CF8" w:rsidRPr="00E41596" w:rsidRDefault="005B1CF8" w:rsidP="000B14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4159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а)  наука изучающая строение, свойства и жизнедеятельность микроорганизмов;</w:t>
      </w:r>
    </w:p>
    <w:p w:rsidR="005B1CF8" w:rsidRPr="00E41596" w:rsidRDefault="005B1CF8" w:rsidP="000B14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4159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б) наука о здоровье человека, изучающая влияние внешней среды на его организм;</w:t>
      </w:r>
    </w:p>
    <w:p w:rsidR="005B1CF8" w:rsidRPr="00E41596" w:rsidRDefault="005B1CF8" w:rsidP="000B14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4159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в)  практическое осуществление гигиенических норм и правил.</w:t>
      </w:r>
    </w:p>
    <w:p w:rsidR="005B1CF8" w:rsidRPr="00E41596" w:rsidRDefault="005B1CF8" w:rsidP="000B14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B1CF8" w:rsidRPr="00E41596" w:rsidRDefault="00E41596" w:rsidP="000B14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5B1CF8" w:rsidRPr="00E41596" w:rsidRDefault="00E41596" w:rsidP="000B14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4. </w:t>
      </w:r>
      <w:r w:rsidR="005B1CF8" w:rsidRPr="00E4159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Отметьте знаком «+»  правильный ответ.</w:t>
      </w:r>
    </w:p>
    <w:p w:rsidR="005B1CF8" w:rsidRPr="00E41596" w:rsidRDefault="005B1CF8" w:rsidP="000B14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4159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Не пресное тесто это...</w:t>
      </w:r>
    </w:p>
    <w:p w:rsidR="005B1CF8" w:rsidRPr="00E41596" w:rsidRDefault="005B1CF8" w:rsidP="000B14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4159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а) бисквитное;   </w:t>
      </w:r>
    </w:p>
    <w:p w:rsidR="005B1CF8" w:rsidRPr="00E41596" w:rsidRDefault="005B1CF8" w:rsidP="000B14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4159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в) слоеное;</w:t>
      </w:r>
    </w:p>
    <w:p w:rsidR="005B1CF8" w:rsidRPr="00E41596" w:rsidRDefault="005B1CF8" w:rsidP="000B14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4159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б) заварное; </w:t>
      </w:r>
    </w:p>
    <w:p w:rsidR="005B1CF8" w:rsidRDefault="005B1CF8" w:rsidP="000B14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4159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г) нет правильного ответа.</w:t>
      </w:r>
    </w:p>
    <w:p w:rsidR="00E41596" w:rsidRPr="00E41596" w:rsidRDefault="00E41596" w:rsidP="000B14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B1CF8" w:rsidRPr="00E41596" w:rsidRDefault="005B1CF8" w:rsidP="000B14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4159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5.Отметьте знаком «+»  правильный ответ.</w:t>
      </w:r>
    </w:p>
    <w:p w:rsidR="005B1CF8" w:rsidRPr="00E41596" w:rsidRDefault="005B1CF8" w:rsidP="000B14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4159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Вискозное волокно:</w:t>
      </w:r>
    </w:p>
    <w:p w:rsidR="005B1CF8" w:rsidRPr="00E41596" w:rsidRDefault="005B1CF8" w:rsidP="000B14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4159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а) синтетическое;   </w:t>
      </w:r>
    </w:p>
    <w:p w:rsidR="005B1CF8" w:rsidRPr="00E41596" w:rsidRDefault="005B1CF8" w:rsidP="000B14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4159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б) искусственное;</w:t>
      </w:r>
    </w:p>
    <w:p w:rsidR="005B1CF8" w:rsidRPr="00E41596" w:rsidRDefault="005B1CF8" w:rsidP="000B14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4159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в) минеральное; </w:t>
      </w:r>
    </w:p>
    <w:p w:rsidR="005B1CF8" w:rsidRDefault="005B1CF8" w:rsidP="000B14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4159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г) растительное</w:t>
      </w:r>
      <w:proofErr w:type="gramStart"/>
      <w:r w:rsidRPr="00E4159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..</w:t>
      </w:r>
      <w:proofErr w:type="gramEnd"/>
    </w:p>
    <w:p w:rsidR="00E41596" w:rsidRPr="00E41596" w:rsidRDefault="00E41596" w:rsidP="000B14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B1CF8" w:rsidRPr="00E41596" w:rsidRDefault="005B1CF8" w:rsidP="000B14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4159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6.Отметьте знаком «+»  правильный ответ.</w:t>
      </w:r>
    </w:p>
    <w:p w:rsidR="005B1CF8" w:rsidRPr="00E41596" w:rsidRDefault="005B1CF8" w:rsidP="000B14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4159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Знак    </w:t>
      </w:r>
    </w:p>
    <w:p w:rsidR="005B1CF8" w:rsidRPr="00E41596" w:rsidRDefault="005B1CF8" w:rsidP="000B14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E4159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</w:t>
      </w:r>
      <w:proofErr w:type="gramEnd"/>
      <w:r w:rsidRPr="00E4159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</w:t>
      </w:r>
    </w:p>
    <w:p w:rsidR="005B1CF8" w:rsidRPr="00E41596" w:rsidRDefault="005B1CF8" w:rsidP="000B14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4159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обозначает:</w:t>
      </w:r>
    </w:p>
    <w:p w:rsidR="005B1CF8" w:rsidRPr="00E41596" w:rsidRDefault="005B1CF8" w:rsidP="000B14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4159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а) запрещена химчистка;   </w:t>
      </w:r>
    </w:p>
    <w:p w:rsidR="005B1CF8" w:rsidRPr="00E41596" w:rsidRDefault="005B1CF8" w:rsidP="000B14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4159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б) специальная химчистка;</w:t>
      </w:r>
    </w:p>
    <w:p w:rsidR="005B1CF8" w:rsidRPr="00E41596" w:rsidRDefault="005B1CF8" w:rsidP="000B14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4159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в) обычная чистка; </w:t>
      </w:r>
    </w:p>
    <w:p w:rsidR="005B1CF8" w:rsidRDefault="005B1CF8" w:rsidP="000B14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4159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г) специальная чистка со щадящим режимом.</w:t>
      </w:r>
    </w:p>
    <w:p w:rsidR="00E41596" w:rsidRPr="00E41596" w:rsidRDefault="00E41596" w:rsidP="000B14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B1CF8" w:rsidRPr="00E41596" w:rsidRDefault="005B1CF8" w:rsidP="000B14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4159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7.Отметьте знаком «+»  правильный ответ.</w:t>
      </w:r>
    </w:p>
    <w:p w:rsidR="005B1CF8" w:rsidRPr="00E41596" w:rsidRDefault="005B1CF8" w:rsidP="000B14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4159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Шов, выполняемый с дополнительной полоской ткани:</w:t>
      </w:r>
    </w:p>
    <w:p w:rsidR="005B1CF8" w:rsidRPr="00E41596" w:rsidRDefault="005B1CF8" w:rsidP="000B14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4159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</w:t>
      </w:r>
      <w:proofErr w:type="gramStart"/>
      <w:r w:rsidRPr="00E4159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)</w:t>
      </w:r>
      <w:proofErr w:type="gramEnd"/>
      <w:r w:rsidRPr="00E4159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окантовочный;</w:t>
      </w:r>
    </w:p>
    <w:p w:rsidR="005B1CF8" w:rsidRPr="00E41596" w:rsidRDefault="005B1CF8" w:rsidP="000B14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4159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</w:t>
      </w:r>
      <w:proofErr w:type="gramStart"/>
      <w:r w:rsidRPr="00E4159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)</w:t>
      </w:r>
      <w:proofErr w:type="gramEnd"/>
      <w:r w:rsidRPr="00E4159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в подгибку; </w:t>
      </w:r>
    </w:p>
    <w:p w:rsidR="005B1CF8" w:rsidRPr="00E41596" w:rsidRDefault="005B1CF8" w:rsidP="000B14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4159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 xml:space="preserve"> в) обтачной;</w:t>
      </w:r>
    </w:p>
    <w:p w:rsidR="00E41596" w:rsidRDefault="005B1CF8" w:rsidP="000B14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4159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г)  </w:t>
      </w:r>
      <w:proofErr w:type="spellStart"/>
      <w:r w:rsidRPr="00E4159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настрочной</w:t>
      </w:r>
      <w:proofErr w:type="spellEnd"/>
      <w:r w:rsidRPr="00E4159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E41596" w:rsidRDefault="00E41596" w:rsidP="000B14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B1CF8" w:rsidRPr="00E41596" w:rsidRDefault="005B1CF8" w:rsidP="000B14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4159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8. Отметьте знаком «+»  правильный ответ.</w:t>
      </w:r>
    </w:p>
    <w:p w:rsidR="005B1CF8" w:rsidRPr="00E41596" w:rsidRDefault="005B1CF8" w:rsidP="000B14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4159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Для предохранения срезов деталей от осыпания их</w:t>
      </w:r>
    </w:p>
    <w:p w:rsidR="005B1CF8" w:rsidRPr="00E41596" w:rsidRDefault="005B1CF8" w:rsidP="000B14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4159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а)  заметывают.</w:t>
      </w:r>
    </w:p>
    <w:p w:rsidR="005B1CF8" w:rsidRPr="00E41596" w:rsidRDefault="005B1CF8" w:rsidP="000B14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4159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б) обметывают</w:t>
      </w:r>
    </w:p>
    <w:p w:rsidR="005B1CF8" w:rsidRPr="00E41596" w:rsidRDefault="005B1CF8" w:rsidP="000B14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4159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в)  приметывают</w:t>
      </w:r>
    </w:p>
    <w:p w:rsidR="005B1CF8" w:rsidRDefault="005B1CF8" w:rsidP="000B14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4159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г)  заутюживают</w:t>
      </w:r>
    </w:p>
    <w:p w:rsidR="00E41596" w:rsidRPr="00E41596" w:rsidRDefault="00E41596" w:rsidP="000B14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B1CF8" w:rsidRPr="00E41596" w:rsidRDefault="005B1CF8" w:rsidP="000B14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4159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9. Отметьте знаком «+»  правильный ответ</w:t>
      </w:r>
    </w:p>
    <w:p w:rsidR="005B1CF8" w:rsidRPr="00E41596" w:rsidRDefault="005B1CF8" w:rsidP="000B14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4159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Какую ткань  можно применять для аппликации:</w:t>
      </w:r>
    </w:p>
    <w:p w:rsidR="005B1CF8" w:rsidRPr="00E41596" w:rsidRDefault="005B1CF8" w:rsidP="000B14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4159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а)  любая ткань,</w:t>
      </w:r>
    </w:p>
    <w:p w:rsidR="005B1CF8" w:rsidRPr="00E41596" w:rsidRDefault="005B1CF8" w:rsidP="000B14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4159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б)  только хлопчатобумажную,</w:t>
      </w:r>
    </w:p>
    <w:p w:rsidR="005B1CF8" w:rsidRPr="00E41596" w:rsidRDefault="005B1CF8" w:rsidP="000B14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4159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в)  только плотную,</w:t>
      </w:r>
    </w:p>
    <w:p w:rsidR="005B1CF8" w:rsidRDefault="005B1CF8" w:rsidP="000B14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4159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г) только рифленую.</w:t>
      </w:r>
    </w:p>
    <w:p w:rsidR="00E41596" w:rsidRPr="00E41596" w:rsidRDefault="00E41596" w:rsidP="000B14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B1CF8" w:rsidRPr="00E41596" w:rsidRDefault="005B1CF8" w:rsidP="000B14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4159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10.Дайте правильный ответы на месте знака вопроса </w:t>
      </w:r>
      <w:proofErr w:type="gramStart"/>
      <w:r w:rsidRPr="00E4159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( </w:t>
      </w:r>
      <w:proofErr w:type="gramEnd"/>
      <w:r w:rsidRPr="00E4159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 выделенному аналогу)</w:t>
      </w:r>
    </w:p>
    <w:p w:rsidR="005B1CF8" w:rsidRPr="00E41596" w:rsidRDefault="005B1CF8" w:rsidP="000B14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spellStart"/>
      <w:proofErr w:type="gramStart"/>
      <w:r w:rsidRPr="00E4159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Сб</w:t>
      </w:r>
      <w:proofErr w:type="spellEnd"/>
      <w:proofErr w:type="gramEnd"/>
    </w:p>
    <w:p w:rsidR="005B1CF8" w:rsidRPr="00E41596" w:rsidRDefault="005B1CF8" w:rsidP="000B14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spellStart"/>
      <w:proofErr w:type="gramStart"/>
      <w:r w:rsidRPr="00E4159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Ст</w:t>
      </w:r>
      <w:proofErr w:type="spellEnd"/>
      <w:proofErr w:type="gramEnd"/>
    </w:p>
    <w:p w:rsidR="005B1CF8" w:rsidRPr="00E41596" w:rsidRDefault="005B1CF8" w:rsidP="000B14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spellStart"/>
      <w:r w:rsidRPr="00E4159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Сг</w:t>
      </w:r>
      <w:proofErr w:type="spellEnd"/>
    </w:p>
    <w:p w:rsidR="005B1CF8" w:rsidRPr="00E41596" w:rsidRDefault="005B1CF8" w:rsidP="000B14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spellStart"/>
      <w:r w:rsidRPr="00E4159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Дст</w:t>
      </w:r>
      <w:proofErr w:type="spellEnd"/>
    </w:p>
    <w:p w:rsidR="005B1CF8" w:rsidRPr="00E41596" w:rsidRDefault="005B1CF8" w:rsidP="000B14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spellStart"/>
      <w:r w:rsidRPr="00E4159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Дю</w:t>
      </w:r>
      <w:proofErr w:type="spellEnd"/>
    </w:p>
    <w:p w:rsidR="005B1CF8" w:rsidRPr="00E41596" w:rsidRDefault="005B1CF8" w:rsidP="000B14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spellStart"/>
      <w:r w:rsidRPr="00E4159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Полуобхват</w:t>
      </w:r>
      <w:proofErr w:type="spellEnd"/>
    </w:p>
    <w:p w:rsidR="005B1CF8" w:rsidRDefault="005B1CF8" w:rsidP="000B14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4159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Бедер</w:t>
      </w:r>
    </w:p>
    <w:p w:rsidR="00E41596" w:rsidRPr="00E41596" w:rsidRDefault="00E41596" w:rsidP="000B14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B1CF8" w:rsidRPr="00E41596" w:rsidRDefault="005B1CF8" w:rsidP="000B14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4159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11. Отметьте знаком «+»  правильный ответ.</w:t>
      </w:r>
    </w:p>
    <w:p w:rsidR="005B1CF8" w:rsidRPr="00E41596" w:rsidRDefault="005B1CF8" w:rsidP="000B14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4159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 работе с  электроутюгом нельзя:</w:t>
      </w:r>
    </w:p>
    <w:p w:rsidR="005B1CF8" w:rsidRPr="00E41596" w:rsidRDefault="005B1CF8" w:rsidP="000B14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4159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а) заливать воду из-под крана в емкость для воды  утюга, включенного в</w:t>
      </w:r>
      <w:r w:rsidR="00E4159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E4159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сеть;</w:t>
      </w:r>
    </w:p>
    <w:p w:rsidR="005B1CF8" w:rsidRPr="00E41596" w:rsidRDefault="005B1CF8" w:rsidP="000B14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4159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б) утюжить влажную ткань;</w:t>
      </w:r>
    </w:p>
    <w:p w:rsidR="005B1CF8" w:rsidRPr="00E41596" w:rsidRDefault="005B1CF8" w:rsidP="000B14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4159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в) выключать утюг, дергая его за шнур;</w:t>
      </w:r>
    </w:p>
    <w:p w:rsidR="005B1CF8" w:rsidRPr="00E41596" w:rsidRDefault="005B1CF8" w:rsidP="000B14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4159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г) ставить утюг на огнеупорную подставку;</w:t>
      </w:r>
    </w:p>
    <w:p w:rsidR="005B1CF8" w:rsidRDefault="005B1CF8" w:rsidP="000B14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4159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д) включать утюг  мокрыми руками</w:t>
      </w:r>
    </w:p>
    <w:p w:rsidR="00E41596" w:rsidRPr="00E41596" w:rsidRDefault="00E41596" w:rsidP="000B14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B1CF8" w:rsidRPr="00E41596" w:rsidRDefault="00F26BCB" w:rsidP="000B14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12</w:t>
      </w:r>
      <w:r w:rsidR="005B1CF8" w:rsidRPr="00E4159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 Отметьте знаком «+» все правильные ответы.</w:t>
      </w:r>
    </w:p>
    <w:p w:rsidR="005B1CF8" w:rsidRPr="00E41596" w:rsidRDefault="005B1CF8" w:rsidP="000B14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B1CF8" w:rsidRPr="00E41596" w:rsidRDefault="005B1CF8" w:rsidP="000B14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4159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К краевым швам относятся:</w:t>
      </w:r>
    </w:p>
    <w:p w:rsidR="005B1CF8" w:rsidRPr="00E41596" w:rsidRDefault="005B1CF8" w:rsidP="000B14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4159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</w:t>
      </w:r>
      <w:proofErr w:type="gramStart"/>
      <w:r w:rsidRPr="00E4159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)з</w:t>
      </w:r>
      <w:proofErr w:type="gramEnd"/>
      <w:r w:rsidRPr="00E4159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апошивочный</w:t>
      </w:r>
    </w:p>
    <w:p w:rsidR="005B1CF8" w:rsidRPr="00E41596" w:rsidRDefault="005B1CF8" w:rsidP="000B14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4159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б)  </w:t>
      </w:r>
      <w:proofErr w:type="gramStart"/>
      <w:r w:rsidRPr="00E4159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окантовочный</w:t>
      </w:r>
      <w:proofErr w:type="gramEnd"/>
      <w:r w:rsidRPr="00E4159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 закрытым срезом</w:t>
      </w:r>
    </w:p>
    <w:p w:rsidR="005B1CF8" w:rsidRPr="00E41596" w:rsidRDefault="005B1CF8" w:rsidP="000B14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4159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в)  двойной</w:t>
      </w:r>
    </w:p>
    <w:p w:rsidR="005B1CF8" w:rsidRDefault="005B1CF8" w:rsidP="000B14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4159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г)  </w:t>
      </w:r>
      <w:proofErr w:type="spellStart"/>
      <w:r w:rsidRPr="00E4159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вподгибку</w:t>
      </w:r>
      <w:proofErr w:type="spellEnd"/>
      <w:r w:rsidRPr="00E4159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 закрытым срезом</w:t>
      </w:r>
    </w:p>
    <w:p w:rsidR="00E41596" w:rsidRPr="00E41596" w:rsidRDefault="00E41596" w:rsidP="000B14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B1CF8" w:rsidRPr="00E41596" w:rsidRDefault="00F26BCB" w:rsidP="000B14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13</w:t>
      </w:r>
      <w:r w:rsidR="005B1CF8" w:rsidRPr="00E4159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 Установите последовательность стадии проектирования изделия.</w:t>
      </w:r>
    </w:p>
    <w:p w:rsidR="005B1CF8" w:rsidRPr="00E41596" w:rsidRDefault="005B1CF8" w:rsidP="000B14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4159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а) Определение потребностей;</w:t>
      </w:r>
    </w:p>
    <w:p w:rsidR="005B1CF8" w:rsidRPr="00E41596" w:rsidRDefault="005B1CF8" w:rsidP="000B14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4159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б) Выбор лучшего варианта;</w:t>
      </w:r>
    </w:p>
    <w:p w:rsidR="005B1CF8" w:rsidRPr="00E41596" w:rsidRDefault="005B1CF8" w:rsidP="000B14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4159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в)  Определение вида изделия;</w:t>
      </w:r>
    </w:p>
    <w:p w:rsidR="005B1CF8" w:rsidRPr="00E41596" w:rsidRDefault="005B1CF8" w:rsidP="000B14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4159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г)  Конструирование изделия;</w:t>
      </w:r>
    </w:p>
    <w:p w:rsidR="005B1CF8" w:rsidRPr="00E41596" w:rsidRDefault="005B1CF8" w:rsidP="000B14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4159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д)  Поиск варианта изделия,</w:t>
      </w:r>
    </w:p>
    <w:p w:rsidR="005B1CF8" w:rsidRDefault="005B1CF8" w:rsidP="000B14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4159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Ответ:_____________________________________________________________</w:t>
      </w:r>
    </w:p>
    <w:p w:rsidR="00F26BCB" w:rsidRPr="00E41596" w:rsidRDefault="00F26BCB" w:rsidP="000B14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B1CF8" w:rsidRPr="00E41596" w:rsidRDefault="00F26BCB" w:rsidP="000B14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14</w:t>
      </w:r>
      <w:r w:rsidR="005B1CF8" w:rsidRPr="00E4159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  Отметьте знаком «+» все правильные ответы</w:t>
      </w:r>
    </w:p>
    <w:p w:rsidR="005B1CF8" w:rsidRPr="00E41596" w:rsidRDefault="005B1CF8" w:rsidP="000B14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4159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. </w:t>
      </w:r>
    </w:p>
    <w:p w:rsidR="005B1CF8" w:rsidRPr="00E41596" w:rsidRDefault="005B1CF8" w:rsidP="000B14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4159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Комнатные растения в интерьере размещают: </w:t>
      </w:r>
    </w:p>
    <w:p w:rsidR="005B1CF8" w:rsidRPr="00E41596" w:rsidRDefault="005B1CF8" w:rsidP="000B14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4159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а)  в подвесных кашпо</w:t>
      </w:r>
    </w:p>
    <w:p w:rsidR="005B1CF8" w:rsidRPr="00E41596" w:rsidRDefault="005B1CF8" w:rsidP="000B14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E4159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</w:t>
      </w:r>
      <w:proofErr w:type="gramEnd"/>
      <w:r w:rsidRPr="00E4159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.) в рожках люстр</w:t>
      </w:r>
    </w:p>
    <w:p w:rsidR="005B1CF8" w:rsidRPr="00E41596" w:rsidRDefault="005B1CF8" w:rsidP="000B14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4159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в)  на подоконниках</w:t>
      </w:r>
    </w:p>
    <w:p w:rsidR="005B1CF8" w:rsidRPr="00E41596" w:rsidRDefault="005B1CF8" w:rsidP="000B14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4159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г)  в ванной комнате</w:t>
      </w:r>
    </w:p>
    <w:p w:rsidR="005B1CF8" w:rsidRDefault="005B1CF8" w:rsidP="000B14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4159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д) в напольных вазах.</w:t>
      </w:r>
    </w:p>
    <w:p w:rsidR="00F26BCB" w:rsidRPr="00E41596" w:rsidRDefault="00F26BCB" w:rsidP="000B14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B1CF8" w:rsidRPr="00E41596" w:rsidRDefault="00F26BCB" w:rsidP="000B14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15</w:t>
      </w:r>
      <w:r w:rsidR="005B1CF8" w:rsidRPr="00E4159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.Выберите правильные ответы, что относятся к плечевой одежде:</w:t>
      </w:r>
    </w:p>
    <w:p w:rsidR="005B1CF8" w:rsidRPr="00E41596" w:rsidRDefault="005B1CF8" w:rsidP="000B14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4159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а) </w:t>
      </w:r>
    </w:p>
    <w:p w:rsidR="005B1CF8" w:rsidRPr="00E41596" w:rsidRDefault="005B1CF8" w:rsidP="000B14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4159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платье;             б) пальто;                        в) шорты;</w:t>
      </w:r>
    </w:p>
    <w:p w:rsidR="005B1CF8" w:rsidRPr="00E41596" w:rsidRDefault="005B1CF8" w:rsidP="000B14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4159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г)  юбка;               д) пиджак;                       е) ночная сорочка.</w:t>
      </w:r>
    </w:p>
    <w:p w:rsidR="005B1CF8" w:rsidRDefault="005B1CF8" w:rsidP="000B14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4159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ж</w:t>
      </w:r>
      <w:proofErr w:type="gramStart"/>
      <w:r w:rsidRPr="00E4159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)</w:t>
      </w:r>
      <w:proofErr w:type="gramEnd"/>
      <w:r w:rsidRPr="00E4159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сарафан   </w:t>
      </w:r>
    </w:p>
    <w:p w:rsidR="00F26BCB" w:rsidRPr="00E41596" w:rsidRDefault="00F26BCB" w:rsidP="000B14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B1CF8" w:rsidRPr="00E41596" w:rsidRDefault="005B1CF8" w:rsidP="000B14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4159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Часть 3</w:t>
      </w:r>
    </w:p>
    <w:p w:rsidR="005B1CF8" w:rsidRPr="00E41596" w:rsidRDefault="005B1CF8" w:rsidP="000B14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4159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Составить кроссворд по теме « Кулинария», состоящий не менее чем из  10 слов</w:t>
      </w:r>
    </w:p>
    <w:p w:rsidR="005B1CF8" w:rsidRPr="00E41596" w:rsidRDefault="005B1CF8" w:rsidP="000B14E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5B1CF8" w:rsidRPr="00E41596" w:rsidRDefault="005B1CF8" w:rsidP="000B14E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5B1CF8" w:rsidRPr="00E41596" w:rsidRDefault="005B1CF8" w:rsidP="000B14E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5B1CF8" w:rsidRPr="00E41596" w:rsidRDefault="005B1CF8" w:rsidP="000B14E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5B1CF8" w:rsidRPr="00E41596" w:rsidRDefault="005B1CF8" w:rsidP="000B14E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5B1CF8" w:rsidRPr="00E41596" w:rsidRDefault="005B1CF8" w:rsidP="000B14E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5B1CF8" w:rsidRPr="00E41596" w:rsidRDefault="005B1CF8" w:rsidP="000B14E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5B1CF8" w:rsidRPr="00E41596" w:rsidRDefault="005B1CF8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5B1CF8" w:rsidRPr="00E41596" w:rsidRDefault="005B1CF8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5B1CF8" w:rsidRPr="00E41596" w:rsidRDefault="005B1CF8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5B1CF8" w:rsidRPr="00E41596" w:rsidRDefault="005B1CF8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5B1CF8" w:rsidRPr="00E41596" w:rsidRDefault="005B1CF8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5B1CF8" w:rsidRPr="00E41596" w:rsidRDefault="005B1CF8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5B1CF8" w:rsidRPr="00E41596" w:rsidRDefault="005B1CF8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5B1CF8" w:rsidRPr="00E41596" w:rsidRDefault="005B1CF8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5B1CF8" w:rsidRPr="00E41596" w:rsidRDefault="005B1CF8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5B1CF8" w:rsidRPr="00E41596" w:rsidRDefault="005B1CF8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5B1CF8" w:rsidRPr="00E41596" w:rsidRDefault="005B1CF8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5B1CF8" w:rsidRPr="00E41596" w:rsidRDefault="005B1CF8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5B1CF8" w:rsidRPr="00E41596" w:rsidRDefault="005B1CF8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5B1CF8" w:rsidRPr="005B1CF8" w:rsidRDefault="005B1CF8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5B1CF8" w:rsidRPr="005B1CF8" w:rsidRDefault="005B1CF8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5B1CF8" w:rsidRPr="005B1CF8" w:rsidRDefault="005B1CF8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5B1CF8" w:rsidRPr="005B1CF8" w:rsidRDefault="005B1CF8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5B1CF8" w:rsidRPr="005B1CF8" w:rsidRDefault="005B1CF8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5B1CF8" w:rsidRPr="005B1CF8" w:rsidRDefault="005B1CF8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5B1CF8" w:rsidRPr="005B1CF8" w:rsidRDefault="005B1CF8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5B1CF8" w:rsidRPr="005B1CF8" w:rsidRDefault="005B1CF8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5B1CF8" w:rsidRPr="005B1CF8" w:rsidRDefault="005B1CF8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5B1CF8" w:rsidRDefault="005B1CF8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84A7F" w:rsidRDefault="00384A7F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84A7F" w:rsidRDefault="00384A7F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84A7F" w:rsidRDefault="00384A7F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84A7F" w:rsidRDefault="00384A7F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84A7F" w:rsidRDefault="00384A7F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84A7F" w:rsidRDefault="00384A7F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84A7F" w:rsidRDefault="00384A7F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84A7F" w:rsidRDefault="00384A7F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84A7F" w:rsidRDefault="00384A7F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84A7F" w:rsidRDefault="00384A7F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84A7F" w:rsidRPr="005B1CF8" w:rsidRDefault="00384A7F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B14E5" w:rsidRDefault="000B14E5" w:rsidP="000B14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0B14E5" w:rsidRDefault="000B14E5" w:rsidP="000B14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384A7F" w:rsidRPr="005B1CF8" w:rsidRDefault="00384A7F" w:rsidP="000B14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1CF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lastRenderedPageBreak/>
        <w:t>Итоговая контрольная работа по технологии (девочки).</w:t>
      </w:r>
    </w:p>
    <w:p w:rsidR="00384A7F" w:rsidRPr="005B1CF8" w:rsidRDefault="00384A7F" w:rsidP="000B14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8</w:t>
      </w:r>
      <w:r w:rsidRPr="005B1CF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класс</w:t>
      </w:r>
    </w:p>
    <w:p w:rsidR="005B1CF8" w:rsidRPr="005B1CF8" w:rsidRDefault="005B1CF8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5B1CF8" w:rsidRPr="005B1CF8" w:rsidRDefault="005B1CF8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84A7F" w:rsidRPr="00AC29C9" w:rsidRDefault="00384A7F" w:rsidP="000B14E5">
      <w:pPr>
        <w:pStyle w:val="11"/>
        <w:keepNext/>
        <w:keepLines/>
        <w:shd w:val="clear" w:color="auto" w:fill="auto"/>
        <w:spacing w:line="240" w:lineRule="auto"/>
        <w:rPr>
          <w:sz w:val="23"/>
          <w:szCs w:val="23"/>
        </w:rPr>
      </w:pPr>
      <w:r w:rsidRPr="00AC29C9">
        <w:rPr>
          <w:sz w:val="23"/>
          <w:szCs w:val="23"/>
        </w:rPr>
        <w:t>I. Правила техники безопасности</w:t>
      </w:r>
    </w:p>
    <w:p w:rsidR="00384A7F" w:rsidRPr="00AC29C9" w:rsidRDefault="00384A7F" w:rsidP="000B14E5">
      <w:pPr>
        <w:pStyle w:val="aa"/>
        <w:numPr>
          <w:ilvl w:val="0"/>
          <w:numId w:val="3"/>
        </w:numPr>
        <w:shd w:val="clear" w:color="auto" w:fill="auto"/>
        <w:tabs>
          <w:tab w:val="left" w:pos="246"/>
        </w:tabs>
        <w:spacing w:line="240" w:lineRule="auto"/>
        <w:rPr>
          <w:sz w:val="23"/>
          <w:szCs w:val="23"/>
        </w:rPr>
      </w:pPr>
      <w:r w:rsidRPr="00AC29C9">
        <w:rPr>
          <w:sz w:val="23"/>
          <w:szCs w:val="23"/>
        </w:rPr>
        <w:t>Закончите фразу:</w:t>
      </w:r>
    </w:p>
    <w:p w:rsidR="00384A7F" w:rsidRPr="00AC29C9" w:rsidRDefault="00384A7F" w:rsidP="000B14E5">
      <w:pPr>
        <w:pStyle w:val="aa"/>
        <w:shd w:val="clear" w:color="auto" w:fill="auto"/>
        <w:tabs>
          <w:tab w:val="left" w:leader="underscore" w:pos="8512"/>
        </w:tabs>
        <w:spacing w:line="240" w:lineRule="auto"/>
        <w:rPr>
          <w:sz w:val="23"/>
          <w:szCs w:val="23"/>
        </w:rPr>
      </w:pPr>
      <w:r w:rsidRPr="00AC29C9">
        <w:rPr>
          <w:sz w:val="23"/>
          <w:szCs w:val="23"/>
        </w:rPr>
        <w:t>При выполнении ручных работ передавать ножницы можно только</w:t>
      </w:r>
      <w:r w:rsidRPr="00AC29C9">
        <w:rPr>
          <w:sz w:val="23"/>
          <w:szCs w:val="23"/>
        </w:rPr>
        <w:tab/>
        <w:t>.</w:t>
      </w:r>
    </w:p>
    <w:p w:rsidR="00384A7F" w:rsidRPr="00AC29C9" w:rsidRDefault="00384A7F" w:rsidP="000B14E5">
      <w:pPr>
        <w:pStyle w:val="aa"/>
        <w:numPr>
          <w:ilvl w:val="0"/>
          <w:numId w:val="3"/>
        </w:numPr>
        <w:shd w:val="clear" w:color="auto" w:fill="auto"/>
        <w:tabs>
          <w:tab w:val="left" w:pos="256"/>
        </w:tabs>
        <w:spacing w:line="240" w:lineRule="auto"/>
        <w:rPr>
          <w:sz w:val="23"/>
          <w:szCs w:val="23"/>
        </w:rPr>
      </w:pPr>
      <w:r w:rsidRPr="00AC29C9">
        <w:rPr>
          <w:sz w:val="23"/>
          <w:szCs w:val="23"/>
        </w:rPr>
        <w:t>Выберете правильный ответ.</w:t>
      </w:r>
    </w:p>
    <w:p w:rsidR="00384A7F" w:rsidRPr="00AC29C9" w:rsidRDefault="00384A7F" w:rsidP="000B14E5">
      <w:pPr>
        <w:pStyle w:val="aa"/>
        <w:shd w:val="clear" w:color="auto" w:fill="auto"/>
        <w:spacing w:line="240" w:lineRule="auto"/>
        <w:rPr>
          <w:sz w:val="23"/>
          <w:szCs w:val="23"/>
        </w:rPr>
      </w:pPr>
      <w:r w:rsidRPr="00AC29C9">
        <w:rPr>
          <w:sz w:val="23"/>
          <w:szCs w:val="23"/>
        </w:rPr>
        <w:t>При работе на швейной машине расстояние между работающим и столом должно составлять:</w:t>
      </w:r>
    </w:p>
    <w:p w:rsidR="00384A7F" w:rsidRPr="00AC29C9" w:rsidRDefault="00384A7F" w:rsidP="000B14E5">
      <w:pPr>
        <w:pStyle w:val="aa"/>
        <w:numPr>
          <w:ilvl w:val="1"/>
          <w:numId w:val="3"/>
        </w:numPr>
        <w:shd w:val="clear" w:color="auto" w:fill="auto"/>
        <w:tabs>
          <w:tab w:val="left" w:pos="765"/>
        </w:tabs>
        <w:spacing w:line="240" w:lineRule="auto"/>
        <w:jc w:val="left"/>
        <w:rPr>
          <w:sz w:val="23"/>
          <w:szCs w:val="23"/>
        </w:rPr>
      </w:pPr>
      <w:r w:rsidRPr="00AC29C9">
        <w:rPr>
          <w:sz w:val="23"/>
          <w:szCs w:val="23"/>
        </w:rPr>
        <w:t>0,5м.</w:t>
      </w:r>
    </w:p>
    <w:p w:rsidR="00384A7F" w:rsidRPr="00AC29C9" w:rsidRDefault="00384A7F" w:rsidP="000B14E5">
      <w:pPr>
        <w:pStyle w:val="aa"/>
        <w:numPr>
          <w:ilvl w:val="1"/>
          <w:numId w:val="3"/>
        </w:numPr>
        <w:shd w:val="clear" w:color="auto" w:fill="auto"/>
        <w:tabs>
          <w:tab w:val="left" w:pos="789"/>
        </w:tabs>
        <w:spacing w:line="240" w:lineRule="auto"/>
        <w:jc w:val="left"/>
        <w:rPr>
          <w:sz w:val="23"/>
          <w:szCs w:val="23"/>
        </w:rPr>
      </w:pPr>
      <w:r w:rsidRPr="00AC29C9">
        <w:rPr>
          <w:sz w:val="23"/>
          <w:szCs w:val="23"/>
        </w:rPr>
        <w:t>10-15 см.</w:t>
      </w:r>
    </w:p>
    <w:p w:rsidR="00384A7F" w:rsidRPr="00AC29C9" w:rsidRDefault="00384A7F" w:rsidP="000B14E5">
      <w:pPr>
        <w:pStyle w:val="aa"/>
        <w:numPr>
          <w:ilvl w:val="1"/>
          <w:numId w:val="3"/>
        </w:numPr>
        <w:shd w:val="clear" w:color="auto" w:fill="auto"/>
        <w:tabs>
          <w:tab w:val="left" w:pos="760"/>
        </w:tabs>
        <w:spacing w:line="240" w:lineRule="auto"/>
        <w:jc w:val="left"/>
        <w:rPr>
          <w:sz w:val="23"/>
          <w:szCs w:val="23"/>
        </w:rPr>
      </w:pPr>
      <w:r w:rsidRPr="00AC29C9">
        <w:rPr>
          <w:sz w:val="23"/>
          <w:szCs w:val="23"/>
        </w:rPr>
        <w:t>0,1дм.</w:t>
      </w:r>
    </w:p>
    <w:p w:rsidR="00384A7F" w:rsidRPr="00AC29C9" w:rsidRDefault="00384A7F" w:rsidP="000B14E5">
      <w:pPr>
        <w:pStyle w:val="aa"/>
        <w:numPr>
          <w:ilvl w:val="0"/>
          <w:numId w:val="3"/>
        </w:numPr>
        <w:shd w:val="clear" w:color="auto" w:fill="auto"/>
        <w:tabs>
          <w:tab w:val="left" w:pos="266"/>
        </w:tabs>
        <w:spacing w:line="240" w:lineRule="auto"/>
        <w:rPr>
          <w:sz w:val="23"/>
          <w:szCs w:val="23"/>
        </w:rPr>
      </w:pPr>
      <w:r w:rsidRPr="00AC29C9">
        <w:rPr>
          <w:sz w:val="23"/>
          <w:szCs w:val="23"/>
        </w:rPr>
        <w:t>Найдите ошибки:</w:t>
      </w:r>
    </w:p>
    <w:p w:rsidR="00384A7F" w:rsidRPr="00AC29C9" w:rsidRDefault="00384A7F" w:rsidP="000B14E5">
      <w:pPr>
        <w:pStyle w:val="aa"/>
        <w:shd w:val="clear" w:color="auto" w:fill="auto"/>
        <w:spacing w:line="240" w:lineRule="auto"/>
        <w:rPr>
          <w:sz w:val="23"/>
          <w:szCs w:val="23"/>
        </w:rPr>
      </w:pPr>
      <w:r w:rsidRPr="00AC29C9">
        <w:rPr>
          <w:sz w:val="23"/>
          <w:szCs w:val="23"/>
        </w:rPr>
        <w:t>При выполнении ручных работ:</w:t>
      </w:r>
    </w:p>
    <w:p w:rsidR="00384A7F" w:rsidRPr="00AC29C9" w:rsidRDefault="00384A7F" w:rsidP="000B14E5">
      <w:pPr>
        <w:pStyle w:val="aa"/>
        <w:numPr>
          <w:ilvl w:val="1"/>
          <w:numId w:val="3"/>
        </w:numPr>
        <w:shd w:val="clear" w:color="auto" w:fill="auto"/>
        <w:tabs>
          <w:tab w:val="left" w:pos="760"/>
        </w:tabs>
        <w:spacing w:line="240" w:lineRule="auto"/>
        <w:jc w:val="left"/>
        <w:rPr>
          <w:sz w:val="23"/>
          <w:szCs w:val="23"/>
        </w:rPr>
      </w:pPr>
      <w:r w:rsidRPr="00AC29C9">
        <w:rPr>
          <w:sz w:val="23"/>
          <w:szCs w:val="23"/>
        </w:rPr>
        <w:t>Иглы и булавки хранить в подушечках.</w:t>
      </w:r>
    </w:p>
    <w:p w:rsidR="00384A7F" w:rsidRPr="00AC29C9" w:rsidRDefault="00384A7F" w:rsidP="000B14E5">
      <w:pPr>
        <w:pStyle w:val="aa"/>
        <w:numPr>
          <w:ilvl w:val="1"/>
          <w:numId w:val="3"/>
        </w:numPr>
        <w:shd w:val="clear" w:color="auto" w:fill="auto"/>
        <w:tabs>
          <w:tab w:val="left" w:pos="760"/>
        </w:tabs>
        <w:spacing w:line="240" w:lineRule="auto"/>
        <w:jc w:val="left"/>
        <w:rPr>
          <w:sz w:val="23"/>
          <w:szCs w:val="23"/>
        </w:rPr>
      </w:pPr>
      <w:r w:rsidRPr="00AC29C9">
        <w:rPr>
          <w:sz w:val="23"/>
          <w:szCs w:val="23"/>
        </w:rPr>
        <w:t>Сломанную иглу немедленно выбросить в мусорное ведро.</w:t>
      </w:r>
    </w:p>
    <w:p w:rsidR="00384A7F" w:rsidRPr="00AC29C9" w:rsidRDefault="00384A7F" w:rsidP="000B14E5">
      <w:pPr>
        <w:pStyle w:val="aa"/>
        <w:numPr>
          <w:ilvl w:val="1"/>
          <w:numId w:val="3"/>
        </w:numPr>
        <w:shd w:val="clear" w:color="auto" w:fill="auto"/>
        <w:tabs>
          <w:tab w:val="left" w:pos="755"/>
        </w:tabs>
        <w:spacing w:line="240" w:lineRule="auto"/>
        <w:jc w:val="left"/>
        <w:rPr>
          <w:sz w:val="23"/>
          <w:szCs w:val="23"/>
        </w:rPr>
      </w:pPr>
      <w:r w:rsidRPr="00AC29C9">
        <w:rPr>
          <w:sz w:val="23"/>
          <w:szCs w:val="23"/>
        </w:rPr>
        <w:t>Ножницы, иглы и булавки хранить в рабочей коробке.</w:t>
      </w:r>
    </w:p>
    <w:p w:rsidR="00384A7F" w:rsidRPr="00AC29C9" w:rsidRDefault="00384A7F" w:rsidP="000B14E5">
      <w:pPr>
        <w:pStyle w:val="aa"/>
        <w:numPr>
          <w:ilvl w:val="1"/>
          <w:numId w:val="3"/>
        </w:numPr>
        <w:shd w:val="clear" w:color="auto" w:fill="auto"/>
        <w:tabs>
          <w:tab w:val="left" w:pos="760"/>
        </w:tabs>
        <w:spacing w:line="240" w:lineRule="auto"/>
        <w:jc w:val="left"/>
        <w:rPr>
          <w:sz w:val="23"/>
          <w:szCs w:val="23"/>
        </w:rPr>
      </w:pPr>
      <w:r w:rsidRPr="00AC29C9">
        <w:rPr>
          <w:sz w:val="23"/>
          <w:szCs w:val="23"/>
        </w:rPr>
        <w:t xml:space="preserve">Класть ножницы разомкнутыми лезвиями от </w:t>
      </w:r>
      <w:proofErr w:type="gramStart"/>
      <w:r w:rsidRPr="00AC29C9">
        <w:rPr>
          <w:sz w:val="23"/>
          <w:szCs w:val="23"/>
        </w:rPr>
        <w:t>работающего</w:t>
      </w:r>
      <w:proofErr w:type="gramEnd"/>
      <w:r w:rsidRPr="00AC29C9">
        <w:rPr>
          <w:sz w:val="23"/>
          <w:szCs w:val="23"/>
        </w:rPr>
        <w:t>.</w:t>
      </w:r>
    </w:p>
    <w:p w:rsidR="00384A7F" w:rsidRPr="00AC29C9" w:rsidRDefault="00384A7F" w:rsidP="000B14E5">
      <w:pPr>
        <w:pStyle w:val="aa"/>
        <w:numPr>
          <w:ilvl w:val="1"/>
          <w:numId w:val="3"/>
        </w:numPr>
        <w:shd w:val="clear" w:color="auto" w:fill="auto"/>
        <w:tabs>
          <w:tab w:val="left" w:pos="760"/>
        </w:tabs>
        <w:spacing w:line="240" w:lineRule="auto"/>
        <w:jc w:val="left"/>
        <w:rPr>
          <w:sz w:val="23"/>
          <w:szCs w:val="23"/>
        </w:rPr>
      </w:pPr>
      <w:r w:rsidRPr="00AC29C9">
        <w:rPr>
          <w:sz w:val="23"/>
          <w:szCs w:val="23"/>
        </w:rPr>
        <w:t>Передавая, крепко держать ножницы за ручку.</w:t>
      </w:r>
    </w:p>
    <w:p w:rsidR="00384A7F" w:rsidRPr="00AC29C9" w:rsidRDefault="00384A7F" w:rsidP="000B14E5">
      <w:pPr>
        <w:pStyle w:val="aa"/>
        <w:numPr>
          <w:ilvl w:val="0"/>
          <w:numId w:val="3"/>
        </w:numPr>
        <w:shd w:val="clear" w:color="auto" w:fill="auto"/>
        <w:tabs>
          <w:tab w:val="left" w:pos="261"/>
        </w:tabs>
        <w:spacing w:line="240" w:lineRule="auto"/>
        <w:jc w:val="left"/>
        <w:rPr>
          <w:sz w:val="23"/>
          <w:szCs w:val="23"/>
        </w:rPr>
      </w:pPr>
      <w:r w:rsidRPr="00AC29C9">
        <w:rPr>
          <w:sz w:val="23"/>
          <w:szCs w:val="23"/>
        </w:rPr>
        <w:t>Дополните Правила техники безопасности при работе на швейной машине (запишите букву и недостающее слово или несколько слов):</w:t>
      </w:r>
    </w:p>
    <w:p w:rsidR="00384A7F" w:rsidRPr="00AC29C9" w:rsidRDefault="00ED4128" w:rsidP="000B14E5">
      <w:pPr>
        <w:pStyle w:val="13"/>
        <w:numPr>
          <w:ilvl w:val="1"/>
          <w:numId w:val="3"/>
        </w:numPr>
        <w:shd w:val="clear" w:color="auto" w:fill="auto"/>
        <w:tabs>
          <w:tab w:val="left" w:pos="765"/>
          <w:tab w:val="right" w:leader="underscore" w:pos="8120"/>
        </w:tabs>
        <w:spacing w:line="240" w:lineRule="auto"/>
        <w:rPr>
          <w:sz w:val="23"/>
          <w:szCs w:val="23"/>
        </w:rPr>
      </w:pPr>
      <w:r w:rsidRPr="00AC29C9">
        <w:rPr>
          <w:sz w:val="23"/>
          <w:szCs w:val="23"/>
        </w:rPr>
        <w:fldChar w:fldCharType="begin"/>
      </w:r>
      <w:r w:rsidR="00384A7F" w:rsidRPr="00AC29C9">
        <w:rPr>
          <w:sz w:val="23"/>
          <w:szCs w:val="23"/>
        </w:rPr>
        <w:instrText xml:space="preserve"> TOC \o "1-3" \h \z </w:instrText>
      </w:r>
      <w:r w:rsidRPr="00AC29C9">
        <w:rPr>
          <w:sz w:val="23"/>
          <w:szCs w:val="23"/>
        </w:rPr>
        <w:fldChar w:fldCharType="separate"/>
      </w:r>
      <w:r w:rsidR="00384A7F" w:rsidRPr="00AC29C9">
        <w:rPr>
          <w:sz w:val="23"/>
          <w:szCs w:val="23"/>
        </w:rPr>
        <w:t xml:space="preserve">Сидеть за машиной надо </w:t>
      </w:r>
      <w:r w:rsidR="00384A7F" w:rsidRPr="00AC29C9">
        <w:rPr>
          <w:sz w:val="23"/>
          <w:szCs w:val="23"/>
        </w:rPr>
        <w:tab/>
        <w:t>.</w:t>
      </w:r>
    </w:p>
    <w:p w:rsidR="00384A7F" w:rsidRPr="00AC29C9" w:rsidRDefault="00384A7F" w:rsidP="000B14E5">
      <w:pPr>
        <w:pStyle w:val="13"/>
        <w:numPr>
          <w:ilvl w:val="1"/>
          <w:numId w:val="3"/>
        </w:numPr>
        <w:shd w:val="clear" w:color="auto" w:fill="auto"/>
        <w:tabs>
          <w:tab w:val="left" w:pos="765"/>
        </w:tabs>
        <w:spacing w:line="240" w:lineRule="auto"/>
        <w:rPr>
          <w:sz w:val="23"/>
          <w:szCs w:val="23"/>
        </w:rPr>
      </w:pPr>
      <w:r w:rsidRPr="00AC29C9">
        <w:rPr>
          <w:sz w:val="23"/>
          <w:szCs w:val="23"/>
        </w:rPr>
        <w:t>Стул должен стоять напротив иглы машины.</w:t>
      </w:r>
    </w:p>
    <w:p w:rsidR="00384A7F" w:rsidRPr="00AC29C9" w:rsidRDefault="00384A7F" w:rsidP="000B14E5">
      <w:pPr>
        <w:pStyle w:val="13"/>
        <w:numPr>
          <w:ilvl w:val="1"/>
          <w:numId w:val="3"/>
        </w:numPr>
        <w:shd w:val="clear" w:color="auto" w:fill="auto"/>
        <w:tabs>
          <w:tab w:val="left" w:pos="755"/>
          <w:tab w:val="right" w:leader="underscore" w:pos="8120"/>
        </w:tabs>
        <w:spacing w:line="240" w:lineRule="auto"/>
        <w:rPr>
          <w:sz w:val="23"/>
          <w:szCs w:val="23"/>
        </w:rPr>
      </w:pPr>
      <w:r w:rsidRPr="00AC29C9">
        <w:rPr>
          <w:sz w:val="23"/>
          <w:szCs w:val="23"/>
        </w:rPr>
        <w:t xml:space="preserve">Волосы </w:t>
      </w:r>
      <w:r w:rsidRPr="00AC29C9">
        <w:rPr>
          <w:sz w:val="23"/>
          <w:szCs w:val="23"/>
        </w:rPr>
        <w:tab/>
        <w:t>.</w:t>
      </w:r>
    </w:p>
    <w:p w:rsidR="00384A7F" w:rsidRPr="00AC29C9" w:rsidRDefault="00384A7F" w:rsidP="000B14E5">
      <w:pPr>
        <w:pStyle w:val="13"/>
        <w:numPr>
          <w:ilvl w:val="1"/>
          <w:numId w:val="3"/>
        </w:numPr>
        <w:shd w:val="clear" w:color="auto" w:fill="auto"/>
        <w:tabs>
          <w:tab w:val="left" w:pos="765"/>
          <w:tab w:val="left" w:leader="underscore" w:pos="4206"/>
        </w:tabs>
        <w:spacing w:line="240" w:lineRule="auto"/>
        <w:rPr>
          <w:sz w:val="23"/>
          <w:szCs w:val="23"/>
        </w:rPr>
      </w:pPr>
      <w:r w:rsidRPr="00AC29C9">
        <w:rPr>
          <w:sz w:val="23"/>
          <w:szCs w:val="23"/>
        </w:rPr>
        <w:t xml:space="preserve">На машину </w:t>
      </w:r>
      <w:r w:rsidRPr="00AC29C9">
        <w:rPr>
          <w:sz w:val="23"/>
          <w:szCs w:val="23"/>
        </w:rPr>
        <w:tab/>
        <w:t>посторонние предметы.</w:t>
      </w:r>
    </w:p>
    <w:p w:rsidR="00384A7F" w:rsidRPr="00AC29C9" w:rsidRDefault="00384A7F" w:rsidP="000B14E5">
      <w:pPr>
        <w:pStyle w:val="13"/>
        <w:numPr>
          <w:ilvl w:val="1"/>
          <w:numId w:val="3"/>
        </w:numPr>
        <w:shd w:val="clear" w:color="auto" w:fill="auto"/>
        <w:tabs>
          <w:tab w:val="left" w:pos="765"/>
        </w:tabs>
        <w:spacing w:line="240" w:lineRule="auto"/>
        <w:rPr>
          <w:sz w:val="23"/>
          <w:szCs w:val="23"/>
        </w:rPr>
      </w:pPr>
      <w:r w:rsidRPr="00AC29C9">
        <w:rPr>
          <w:sz w:val="23"/>
          <w:szCs w:val="23"/>
        </w:rPr>
        <w:t>Перед работой проверять, не осталась ли в изделии булавок или игл.</w:t>
      </w:r>
    </w:p>
    <w:p w:rsidR="00384A7F" w:rsidRPr="00AC29C9" w:rsidRDefault="00384A7F" w:rsidP="000B14E5">
      <w:pPr>
        <w:pStyle w:val="13"/>
        <w:numPr>
          <w:ilvl w:val="1"/>
          <w:numId w:val="3"/>
        </w:numPr>
        <w:shd w:val="clear" w:color="auto" w:fill="auto"/>
        <w:tabs>
          <w:tab w:val="left" w:pos="760"/>
        </w:tabs>
        <w:spacing w:line="240" w:lineRule="auto"/>
        <w:rPr>
          <w:sz w:val="23"/>
          <w:szCs w:val="23"/>
        </w:rPr>
      </w:pPr>
      <w:r w:rsidRPr="00AC29C9">
        <w:rPr>
          <w:sz w:val="23"/>
          <w:szCs w:val="23"/>
        </w:rPr>
        <w:t>Не наклоняться близко к движущимся и вращающимся частям машины.</w:t>
      </w:r>
    </w:p>
    <w:p w:rsidR="00384A7F" w:rsidRPr="00AC29C9" w:rsidRDefault="00384A7F" w:rsidP="000B14E5">
      <w:pPr>
        <w:pStyle w:val="13"/>
        <w:numPr>
          <w:ilvl w:val="1"/>
          <w:numId w:val="3"/>
        </w:numPr>
        <w:shd w:val="clear" w:color="auto" w:fill="auto"/>
        <w:tabs>
          <w:tab w:val="left" w:pos="755"/>
          <w:tab w:val="right" w:leader="underscore" w:pos="8120"/>
        </w:tabs>
        <w:spacing w:line="240" w:lineRule="auto"/>
        <w:rPr>
          <w:sz w:val="23"/>
          <w:szCs w:val="23"/>
        </w:rPr>
      </w:pPr>
      <w:r w:rsidRPr="00AC29C9">
        <w:rPr>
          <w:sz w:val="23"/>
          <w:szCs w:val="23"/>
        </w:rPr>
        <w:t xml:space="preserve">Перед работой проверить исправность </w:t>
      </w:r>
      <w:r w:rsidRPr="00AC29C9">
        <w:rPr>
          <w:sz w:val="23"/>
          <w:szCs w:val="23"/>
        </w:rPr>
        <w:tab/>
        <w:t>.</w:t>
      </w:r>
    </w:p>
    <w:p w:rsidR="00384A7F" w:rsidRPr="00AC29C9" w:rsidRDefault="00384A7F" w:rsidP="000B14E5">
      <w:pPr>
        <w:pStyle w:val="aa"/>
        <w:numPr>
          <w:ilvl w:val="1"/>
          <w:numId w:val="3"/>
        </w:numPr>
        <w:shd w:val="clear" w:color="auto" w:fill="auto"/>
        <w:tabs>
          <w:tab w:val="left" w:pos="750"/>
          <w:tab w:val="left" w:leader="underscore" w:pos="2416"/>
        </w:tabs>
        <w:spacing w:line="240" w:lineRule="auto"/>
        <w:jc w:val="left"/>
        <w:rPr>
          <w:sz w:val="23"/>
          <w:szCs w:val="23"/>
        </w:rPr>
      </w:pPr>
      <w:r w:rsidRPr="00AC29C9">
        <w:rPr>
          <w:sz w:val="23"/>
          <w:szCs w:val="23"/>
        </w:rPr>
        <w:tab/>
        <w:t>обращаться с пускорегулирующей педалью, нажимать на неё</w:t>
      </w:r>
    </w:p>
    <w:p w:rsidR="00384A7F" w:rsidRPr="00AC29C9" w:rsidRDefault="00384A7F" w:rsidP="000B14E5">
      <w:pPr>
        <w:pStyle w:val="aa"/>
        <w:shd w:val="clear" w:color="auto" w:fill="auto"/>
        <w:spacing w:line="240" w:lineRule="auto"/>
        <w:jc w:val="left"/>
        <w:rPr>
          <w:sz w:val="23"/>
          <w:szCs w:val="23"/>
        </w:rPr>
      </w:pPr>
      <w:r w:rsidRPr="00AC29C9">
        <w:rPr>
          <w:sz w:val="23"/>
          <w:szCs w:val="23"/>
        </w:rPr>
        <w:t>5. Выберите правильный ответ.</w:t>
      </w:r>
    </w:p>
    <w:p w:rsidR="00384A7F" w:rsidRPr="00AC29C9" w:rsidRDefault="00384A7F" w:rsidP="000B14E5">
      <w:pPr>
        <w:pStyle w:val="aa"/>
        <w:shd w:val="clear" w:color="auto" w:fill="auto"/>
        <w:spacing w:line="240" w:lineRule="auto"/>
        <w:jc w:val="left"/>
        <w:rPr>
          <w:sz w:val="23"/>
          <w:szCs w:val="23"/>
        </w:rPr>
      </w:pPr>
      <w:r w:rsidRPr="00AC29C9">
        <w:rPr>
          <w:sz w:val="23"/>
          <w:szCs w:val="23"/>
        </w:rPr>
        <w:t>При возникновении неисправности в работе электрического утюга, появлении искрения:</w:t>
      </w:r>
    </w:p>
    <w:p w:rsidR="00384A7F" w:rsidRPr="00AC29C9" w:rsidRDefault="00384A7F" w:rsidP="000B14E5">
      <w:pPr>
        <w:pStyle w:val="aa"/>
        <w:numPr>
          <w:ilvl w:val="2"/>
          <w:numId w:val="3"/>
        </w:numPr>
        <w:shd w:val="clear" w:color="auto" w:fill="auto"/>
        <w:tabs>
          <w:tab w:val="left" w:pos="765"/>
        </w:tabs>
        <w:spacing w:line="240" w:lineRule="auto"/>
        <w:jc w:val="left"/>
        <w:rPr>
          <w:sz w:val="23"/>
          <w:szCs w:val="23"/>
        </w:rPr>
      </w:pPr>
      <w:r w:rsidRPr="00AC29C9">
        <w:rPr>
          <w:sz w:val="23"/>
          <w:szCs w:val="23"/>
        </w:rPr>
        <w:t>Немедленно набросить на утюг мокрую тряпку и сообщить учителю.</w:t>
      </w:r>
    </w:p>
    <w:p w:rsidR="00384A7F" w:rsidRPr="00AC29C9" w:rsidRDefault="00384A7F" w:rsidP="000B14E5">
      <w:pPr>
        <w:pStyle w:val="aa"/>
        <w:numPr>
          <w:ilvl w:val="2"/>
          <w:numId w:val="3"/>
        </w:numPr>
        <w:shd w:val="clear" w:color="auto" w:fill="auto"/>
        <w:tabs>
          <w:tab w:val="left" w:pos="755"/>
        </w:tabs>
        <w:spacing w:line="240" w:lineRule="auto"/>
        <w:jc w:val="left"/>
        <w:rPr>
          <w:sz w:val="23"/>
          <w:szCs w:val="23"/>
        </w:rPr>
      </w:pPr>
      <w:r w:rsidRPr="00AC29C9">
        <w:rPr>
          <w:sz w:val="23"/>
          <w:szCs w:val="23"/>
        </w:rPr>
        <w:t>Немедленно сообщить об этом учителю.</w:t>
      </w:r>
    </w:p>
    <w:p w:rsidR="00384A7F" w:rsidRPr="00AC29C9" w:rsidRDefault="00384A7F" w:rsidP="000B14E5">
      <w:pPr>
        <w:pStyle w:val="aa"/>
        <w:numPr>
          <w:ilvl w:val="2"/>
          <w:numId w:val="3"/>
        </w:numPr>
        <w:shd w:val="clear" w:color="auto" w:fill="auto"/>
        <w:tabs>
          <w:tab w:val="left" w:pos="755"/>
        </w:tabs>
        <w:spacing w:line="240" w:lineRule="auto"/>
        <w:jc w:val="left"/>
        <w:rPr>
          <w:sz w:val="23"/>
          <w:szCs w:val="23"/>
        </w:rPr>
      </w:pPr>
      <w:r w:rsidRPr="00AC29C9">
        <w:rPr>
          <w:sz w:val="23"/>
          <w:szCs w:val="23"/>
        </w:rPr>
        <w:t>Немедленно выключить утюг и попытаться задуть пламя.</w:t>
      </w:r>
    </w:p>
    <w:p w:rsidR="00384A7F" w:rsidRPr="00AC29C9" w:rsidRDefault="00384A7F" w:rsidP="000B14E5">
      <w:pPr>
        <w:pStyle w:val="11"/>
        <w:keepNext/>
        <w:keepLines/>
        <w:shd w:val="clear" w:color="auto" w:fill="auto"/>
        <w:spacing w:line="240" w:lineRule="auto"/>
        <w:rPr>
          <w:sz w:val="23"/>
          <w:szCs w:val="23"/>
        </w:rPr>
      </w:pPr>
      <w:r w:rsidRPr="00AC29C9">
        <w:rPr>
          <w:rStyle w:val="14"/>
          <w:sz w:val="23"/>
          <w:szCs w:val="23"/>
        </w:rPr>
        <w:t>II.</w:t>
      </w:r>
      <w:r w:rsidRPr="00AC29C9">
        <w:rPr>
          <w:sz w:val="23"/>
          <w:szCs w:val="23"/>
        </w:rPr>
        <w:t xml:space="preserve"> Машиноведение</w:t>
      </w:r>
    </w:p>
    <w:p w:rsidR="00384A7F" w:rsidRPr="00AC29C9" w:rsidRDefault="00384A7F" w:rsidP="000B14E5">
      <w:pPr>
        <w:pStyle w:val="aa"/>
        <w:shd w:val="clear" w:color="auto" w:fill="auto"/>
        <w:spacing w:line="240" w:lineRule="auto"/>
        <w:jc w:val="left"/>
        <w:rPr>
          <w:sz w:val="23"/>
          <w:szCs w:val="23"/>
        </w:rPr>
      </w:pPr>
      <w:r w:rsidRPr="00AC29C9">
        <w:rPr>
          <w:noProof/>
          <w:sz w:val="23"/>
          <w:szCs w:val="23"/>
          <w:lang w:eastAsia="ru-RU"/>
        </w:rPr>
        <w:drawing>
          <wp:anchor distT="0" distB="0" distL="114300" distR="114300" simplePos="0" relativeHeight="251659264" behindDoc="0" locked="0" layoutInCell="1" allowOverlap="1" wp14:anchorId="2CC7123B" wp14:editId="6C133294">
            <wp:simplePos x="0" y="0"/>
            <wp:positionH relativeFrom="column">
              <wp:posOffset>1020445</wp:posOffset>
            </wp:positionH>
            <wp:positionV relativeFrom="paragraph">
              <wp:posOffset>264160</wp:posOffset>
            </wp:positionV>
            <wp:extent cx="3326130" cy="2331720"/>
            <wp:effectExtent l="1905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6130" cy="2331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C29C9">
        <w:rPr>
          <w:sz w:val="23"/>
          <w:szCs w:val="23"/>
        </w:rPr>
        <w:t>1.Назовите основные органы швейной машины, соответствующие цифрам на рисунке.</w:t>
      </w:r>
    </w:p>
    <w:p w:rsidR="00384A7F" w:rsidRPr="00AC29C9" w:rsidRDefault="00384A7F" w:rsidP="000B14E5">
      <w:pPr>
        <w:pStyle w:val="aa"/>
        <w:shd w:val="clear" w:color="auto" w:fill="auto"/>
        <w:spacing w:line="240" w:lineRule="auto"/>
        <w:jc w:val="left"/>
        <w:rPr>
          <w:sz w:val="23"/>
          <w:szCs w:val="23"/>
        </w:rPr>
      </w:pPr>
    </w:p>
    <w:p w:rsidR="00384A7F" w:rsidRPr="00AC29C9" w:rsidRDefault="00384A7F" w:rsidP="000B14E5">
      <w:pPr>
        <w:pStyle w:val="aa"/>
        <w:shd w:val="clear" w:color="auto" w:fill="auto"/>
        <w:spacing w:line="240" w:lineRule="auto"/>
        <w:jc w:val="left"/>
        <w:rPr>
          <w:sz w:val="23"/>
          <w:szCs w:val="23"/>
        </w:rPr>
      </w:pPr>
    </w:p>
    <w:p w:rsidR="00384A7F" w:rsidRPr="00AC29C9" w:rsidRDefault="00384A7F" w:rsidP="000B14E5">
      <w:pPr>
        <w:pStyle w:val="aa"/>
        <w:shd w:val="clear" w:color="auto" w:fill="auto"/>
        <w:spacing w:line="240" w:lineRule="auto"/>
        <w:jc w:val="left"/>
        <w:rPr>
          <w:sz w:val="23"/>
          <w:szCs w:val="23"/>
        </w:rPr>
      </w:pPr>
    </w:p>
    <w:p w:rsidR="00384A7F" w:rsidRPr="00AC29C9" w:rsidRDefault="00384A7F" w:rsidP="000B14E5">
      <w:pPr>
        <w:pStyle w:val="aa"/>
        <w:shd w:val="clear" w:color="auto" w:fill="auto"/>
        <w:spacing w:line="240" w:lineRule="auto"/>
        <w:jc w:val="left"/>
        <w:rPr>
          <w:sz w:val="23"/>
          <w:szCs w:val="23"/>
        </w:rPr>
      </w:pPr>
    </w:p>
    <w:p w:rsidR="00384A7F" w:rsidRPr="00AC29C9" w:rsidRDefault="00384A7F" w:rsidP="000B14E5">
      <w:pPr>
        <w:pStyle w:val="aa"/>
        <w:shd w:val="clear" w:color="auto" w:fill="auto"/>
        <w:spacing w:line="240" w:lineRule="auto"/>
        <w:jc w:val="left"/>
        <w:rPr>
          <w:sz w:val="23"/>
          <w:szCs w:val="23"/>
        </w:rPr>
      </w:pPr>
    </w:p>
    <w:p w:rsidR="00384A7F" w:rsidRPr="00AC29C9" w:rsidRDefault="00384A7F" w:rsidP="000B14E5">
      <w:pPr>
        <w:spacing w:after="0" w:line="240" w:lineRule="auto"/>
        <w:rPr>
          <w:sz w:val="23"/>
          <w:szCs w:val="23"/>
        </w:rPr>
      </w:pPr>
    </w:p>
    <w:p w:rsidR="00384A7F" w:rsidRPr="00AC29C9" w:rsidRDefault="00384A7F" w:rsidP="000B14E5">
      <w:pPr>
        <w:spacing w:after="0" w:line="240" w:lineRule="auto"/>
        <w:rPr>
          <w:sz w:val="23"/>
          <w:szCs w:val="23"/>
        </w:rPr>
      </w:pPr>
    </w:p>
    <w:p w:rsidR="00384A7F" w:rsidRPr="00AC29C9" w:rsidRDefault="00384A7F" w:rsidP="000B14E5">
      <w:pPr>
        <w:spacing w:after="0" w:line="240" w:lineRule="auto"/>
        <w:rPr>
          <w:sz w:val="23"/>
          <w:szCs w:val="23"/>
        </w:rPr>
      </w:pPr>
    </w:p>
    <w:p w:rsidR="00384A7F" w:rsidRPr="00AC29C9" w:rsidRDefault="00384A7F" w:rsidP="000B14E5">
      <w:pPr>
        <w:pStyle w:val="aa"/>
        <w:shd w:val="clear" w:color="auto" w:fill="auto"/>
        <w:spacing w:line="240" w:lineRule="auto"/>
        <w:jc w:val="left"/>
        <w:rPr>
          <w:sz w:val="23"/>
          <w:szCs w:val="23"/>
        </w:rPr>
      </w:pPr>
      <w:r w:rsidRPr="00AC29C9">
        <w:rPr>
          <w:sz w:val="23"/>
          <w:szCs w:val="23"/>
        </w:rPr>
        <w:t>2. Укажите, в какой последовательности надо проводить операции при подготовке швейной машины к работе:</w:t>
      </w:r>
    </w:p>
    <w:p w:rsidR="00384A7F" w:rsidRPr="00AC29C9" w:rsidRDefault="00384A7F" w:rsidP="000B14E5">
      <w:pPr>
        <w:pStyle w:val="aa"/>
        <w:numPr>
          <w:ilvl w:val="3"/>
          <w:numId w:val="3"/>
        </w:numPr>
        <w:shd w:val="clear" w:color="auto" w:fill="auto"/>
        <w:tabs>
          <w:tab w:val="left" w:pos="765"/>
        </w:tabs>
        <w:spacing w:line="240" w:lineRule="auto"/>
        <w:jc w:val="left"/>
        <w:rPr>
          <w:sz w:val="23"/>
          <w:szCs w:val="23"/>
        </w:rPr>
      </w:pPr>
      <w:r w:rsidRPr="00AC29C9">
        <w:rPr>
          <w:sz w:val="23"/>
          <w:szCs w:val="23"/>
        </w:rPr>
        <w:t>Подложить ткань под лапку</w:t>
      </w:r>
    </w:p>
    <w:p w:rsidR="00384A7F" w:rsidRPr="00AC29C9" w:rsidRDefault="00384A7F" w:rsidP="000B14E5">
      <w:pPr>
        <w:pStyle w:val="aa"/>
        <w:numPr>
          <w:ilvl w:val="3"/>
          <w:numId w:val="3"/>
        </w:numPr>
        <w:shd w:val="clear" w:color="auto" w:fill="auto"/>
        <w:tabs>
          <w:tab w:val="left" w:pos="765"/>
        </w:tabs>
        <w:spacing w:line="240" w:lineRule="auto"/>
        <w:jc w:val="left"/>
        <w:rPr>
          <w:sz w:val="23"/>
          <w:szCs w:val="23"/>
        </w:rPr>
      </w:pPr>
      <w:r w:rsidRPr="00AC29C9">
        <w:rPr>
          <w:sz w:val="23"/>
          <w:szCs w:val="23"/>
        </w:rPr>
        <w:t>Проколоть ткань иглой</w:t>
      </w:r>
    </w:p>
    <w:p w:rsidR="00384A7F" w:rsidRPr="00AC29C9" w:rsidRDefault="00384A7F" w:rsidP="000B14E5">
      <w:pPr>
        <w:pStyle w:val="aa"/>
        <w:numPr>
          <w:ilvl w:val="3"/>
          <w:numId w:val="3"/>
        </w:numPr>
        <w:shd w:val="clear" w:color="auto" w:fill="auto"/>
        <w:tabs>
          <w:tab w:val="left" w:pos="755"/>
        </w:tabs>
        <w:spacing w:line="240" w:lineRule="auto"/>
        <w:jc w:val="left"/>
        <w:rPr>
          <w:sz w:val="23"/>
          <w:szCs w:val="23"/>
        </w:rPr>
      </w:pPr>
      <w:r w:rsidRPr="00AC29C9">
        <w:rPr>
          <w:sz w:val="23"/>
          <w:szCs w:val="23"/>
        </w:rPr>
        <w:t>Включить машину</w:t>
      </w:r>
    </w:p>
    <w:p w:rsidR="00384A7F" w:rsidRPr="00AC29C9" w:rsidRDefault="00384A7F" w:rsidP="000B14E5">
      <w:pPr>
        <w:pStyle w:val="aa"/>
        <w:numPr>
          <w:ilvl w:val="3"/>
          <w:numId w:val="3"/>
        </w:numPr>
        <w:shd w:val="clear" w:color="auto" w:fill="auto"/>
        <w:tabs>
          <w:tab w:val="left" w:pos="765"/>
        </w:tabs>
        <w:spacing w:line="240" w:lineRule="auto"/>
        <w:jc w:val="left"/>
        <w:rPr>
          <w:sz w:val="23"/>
          <w:szCs w:val="23"/>
        </w:rPr>
      </w:pPr>
      <w:r w:rsidRPr="00AC29C9">
        <w:rPr>
          <w:sz w:val="23"/>
          <w:szCs w:val="23"/>
        </w:rPr>
        <w:t>Заправить верхнюю нить</w:t>
      </w:r>
    </w:p>
    <w:p w:rsidR="00384A7F" w:rsidRPr="00AC29C9" w:rsidRDefault="00384A7F" w:rsidP="000B14E5">
      <w:pPr>
        <w:pStyle w:val="aa"/>
        <w:numPr>
          <w:ilvl w:val="3"/>
          <w:numId w:val="3"/>
        </w:numPr>
        <w:shd w:val="clear" w:color="auto" w:fill="auto"/>
        <w:tabs>
          <w:tab w:val="left" w:pos="760"/>
        </w:tabs>
        <w:spacing w:line="240" w:lineRule="auto"/>
        <w:jc w:val="left"/>
        <w:rPr>
          <w:sz w:val="23"/>
          <w:szCs w:val="23"/>
        </w:rPr>
      </w:pPr>
      <w:r w:rsidRPr="00AC29C9">
        <w:rPr>
          <w:sz w:val="23"/>
          <w:szCs w:val="23"/>
        </w:rPr>
        <w:t>Заправить нижнюю нить</w:t>
      </w:r>
    </w:p>
    <w:p w:rsidR="00384A7F" w:rsidRPr="00AC29C9" w:rsidRDefault="00384A7F" w:rsidP="000B14E5">
      <w:pPr>
        <w:pStyle w:val="aa"/>
        <w:numPr>
          <w:ilvl w:val="3"/>
          <w:numId w:val="3"/>
        </w:numPr>
        <w:shd w:val="clear" w:color="auto" w:fill="auto"/>
        <w:tabs>
          <w:tab w:val="left" w:pos="765"/>
        </w:tabs>
        <w:spacing w:line="240" w:lineRule="auto"/>
        <w:jc w:val="left"/>
        <w:rPr>
          <w:sz w:val="23"/>
          <w:szCs w:val="23"/>
        </w:rPr>
      </w:pPr>
      <w:r w:rsidRPr="00AC29C9">
        <w:rPr>
          <w:sz w:val="23"/>
          <w:szCs w:val="23"/>
        </w:rPr>
        <w:lastRenderedPageBreak/>
        <w:t>Опустить лапку</w:t>
      </w:r>
    </w:p>
    <w:p w:rsidR="00384A7F" w:rsidRPr="00AC29C9" w:rsidRDefault="00384A7F" w:rsidP="000B14E5">
      <w:pPr>
        <w:pStyle w:val="aa"/>
        <w:shd w:val="clear" w:color="auto" w:fill="auto"/>
        <w:spacing w:line="240" w:lineRule="auto"/>
        <w:jc w:val="left"/>
        <w:rPr>
          <w:sz w:val="23"/>
          <w:szCs w:val="23"/>
        </w:rPr>
      </w:pPr>
      <w:r w:rsidRPr="00AC29C9">
        <w:rPr>
          <w:sz w:val="23"/>
          <w:szCs w:val="23"/>
        </w:rPr>
        <w:t>3. Укажите основное отличие электрического привода от других вам известных.</w:t>
      </w:r>
    </w:p>
    <w:p w:rsidR="00384A7F" w:rsidRPr="00AC29C9" w:rsidRDefault="00384A7F" w:rsidP="000B14E5">
      <w:pPr>
        <w:pStyle w:val="aa"/>
        <w:numPr>
          <w:ilvl w:val="0"/>
          <w:numId w:val="4"/>
        </w:numPr>
        <w:shd w:val="clear" w:color="auto" w:fill="auto"/>
        <w:tabs>
          <w:tab w:val="left" w:pos="265"/>
        </w:tabs>
        <w:spacing w:line="240" w:lineRule="auto"/>
        <w:jc w:val="left"/>
        <w:rPr>
          <w:sz w:val="23"/>
          <w:szCs w:val="23"/>
        </w:rPr>
      </w:pPr>
      <w:r w:rsidRPr="00AC29C9">
        <w:rPr>
          <w:sz w:val="23"/>
          <w:szCs w:val="23"/>
        </w:rPr>
        <w:t>Выберите правильный ответ (или несколько ответов): Для заправки нижней нити необходимо приготовить:</w:t>
      </w:r>
    </w:p>
    <w:p w:rsidR="00384A7F" w:rsidRPr="00AC29C9" w:rsidRDefault="00384A7F" w:rsidP="000B14E5">
      <w:pPr>
        <w:pStyle w:val="aa"/>
        <w:numPr>
          <w:ilvl w:val="1"/>
          <w:numId w:val="4"/>
        </w:numPr>
        <w:shd w:val="clear" w:color="auto" w:fill="auto"/>
        <w:tabs>
          <w:tab w:val="left" w:pos="760"/>
        </w:tabs>
        <w:spacing w:line="240" w:lineRule="auto"/>
        <w:jc w:val="left"/>
        <w:rPr>
          <w:sz w:val="23"/>
          <w:szCs w:val="23"/>
        </w:rPr>
      </w:pPr>
      <w:r w:rsidRPr="00AC29C9">
        <w:rPr>
          <w:rStyle w:val="-1pt"/>
          <w:sz w:val="23"/>
          <w:szCs w:val="23"/>
        </w:rPr>
        <w:t>"</w:t>
      </w:r>
      <w:r w:rsidRPr="00AC29C9">
        <w:rPr>
          <w:sz w:val="23"/>
          <w:szCs w:val="23"/>
        </w:rPr>
        <w:tab/>
        <w:t>Ручной привод</w:t>
      </w:r>
    </w:p>
    <w:p w:rsidR="00384A7F" w:rsidRPr="00AC29C9" w:rsidRDefault="00384A7F" w:rsidP="000B14E5">
      <w:pPr>
        <w:pStyle w:val="aa"/>
        <w:numPr>
          <w:ilvl w:val="1"/>
          <w:numId w:val="4"/>
        </w:numPr>
        <w:shd w:val="clear" w:color="auto" w:fill="auto"/>
        <w:tabs>
          <w:tab w:val="left" w:pos="760"/>
        </w:tabs>
        <w:spacing w:line="240" w:lineRule="auto"/>
        <w:jc w:val="left"/>
        <w:rPr>
          <w:sz w:val="23"/>
          <w:szCs w:val="23"/>
        </w:rPr>
      </w:pPr>
      <w:r w:rsidRPr="00AC29C9">
        <w:rPr>
          <w:sz w:val="23"/>
          <w:szCs w:val="23"/>
        </w:rPr>
        <w:t>Иглу</w:t>
      </w:r>
    </w:p>
    <w:p w:rsidR="00384A7F" w:rsidRPr="00AC29C9" w:rsidRDefault="00384A7F" w:rsidP="000B14E5">
      <w:pPr>
        <w:pStyle w:val="aa"/>
        <w:numPr>
          <w:ilvl w:val="1"/>
          <w:numId w:val="4"/>
        </w:numPr>
        <w:shd w:val="clear" w:color="auto" w:fill="auto"/>
        <w:tabs>
          <w:tab w:val="left" w:pos="760"/>
        </w:tabs>
        <w:spacing w:line="240" w:lineRule="auto"/>
        <w:jc w:val="left"/>
        <w:rPr>
          <w:sz w:val="23"/>
          <w:szCs w:val="23"/>
        </w:rPr>
      </w:pPr>
      <w:r w:rsidRPr="00AC29C9">
        <w:rPr>
          <w:sz w:val="23"/>
          <w:szCs w:val="23"/>
        </w:rPr>
        <w:t>Шпульку</w:t>
      </w:r>
    </w:p>
    <w:p w:rsidR="00384A7F" w:rsidRPr="00AC29C9" w:rsidRDefault="00384A7F" w:rsidP="000B14E5">
      <w:pPr>
        <w:pStyle w:val="aa"/>
        <w:numPr>
          <w:ilvl w:val="1"/>
          <w:numId w:val="4"/>
        </w:numPr>
        <w:shd w:val="clear" w:color="auto" w:fill="auto"/>
        <w:tabs>
          <w:tab w:val="left" w:pos="760"/>
        </w:tabs>
        <w:spacing w:line="240" w:lineRule="auto"/>
        <w:jc w:val="left"/>
        <w:rPr>
          <w:sz w:val="23"/>
          <w:szCs w:val="23"/>
        </w:rPr>
      </w:pPr>
      <w:r w:rsidRPr="00AC29C9">
        <w:rPr>
          <w:sz w:val="23"/>
          <w:szCs w:val="23"/>
        </w:rPr>
        <w:t>Нитепритягиватель</w:t>
      </w:r>
    </w:p>
    <w:p w:rsidR="00384A7F" w:rsidRPr="00AC29C9" w:rsidRDefault="00384A7F" w:rsidP="000B14E5">
      <w:pPr>
        <w:pStyle w:val="aa"/>
        <w:numPr>
          <w:ilvl w:val="1"/>
          <w:numId w:val="4"/>
        </w:numPr>
        <w:shd w:val="clear" w:color="auto" w:fill="auto"/>
        <w:tabs>
          <w:tab w:val="left" w:pos="765"/>
        </w:tabs>
        <w:spacing w:line="240" w:lineRule="auto"/>
        <w:jc w:val="left"/>
        <w:rPr>
          <w:sz w:val="23"/>
          <w:szCs w:val="23"/>
        </w:rPr>
      </w:pPr>
      <w:r w:rsidRPr="00AC29C9">
        <w:rPr>
          <w:sz w:val="23"/>
          <w:szCs w:val="23"/>
        </w:rPr>
        <w:t>Шпульный колпачок</w:t>
      </w:r>
    </w:p>
    <w:p w:rsidR="00384A7F" w:rsidRPr="00AC29C9" w:rsidRDefault="00384A7F" w:rsidP="000B14E5">
      <w:pPr>
        <w:pStyle w:val="aa"/>
        <w:numPr>
          <w:ilvl w:val="0"/>
          <w:numId w:val="4"/>
        </w:numPr>
        <w:shd w:val="clear" w:color="auto" w:fill="auto"/>
        <w:tabs>
          <w:tab w:val="left" w:pos="265"/>
        </w:tabs>
        <w:spacing w:line="240" w:lineRule="auto"/>
        <w:jc w:val="left"/>
        <w:rPr>
          <w:sz w:val="23"/>
          <w:szCs w:val="23"/>
        </w:rPr>
      </w:pPr>
      <w:r w:rsidRPr="00AC29C9">
        <w:rPr>
          <w:sz w:val="23"/>
          <w:szCs w:val="23"/>
        </w:rPr>
        <w:t xml:space="preserve">Разгадайте предложенный вам кроссворд: </w:t>
      </w:r>
      <w:r w:rsidRPr="00AC29C9">
        <w:rPr>
          <w:rStyle w:val="23"/>
          <w:sz w:val="23"/>
          <w:szCs w:val="23"/>
        </w:rPr>
        <w:t>По горизонтали:</w:t>
      </w:r>
    </w:p>
    <w:p w:rsidR="00384A7F" w:rsidRPr="00AC29C9" w:rsidRDefault="00384A7F" w:rsidP="000B14E5">
      <w:pPr>
        <w:pStyle w:val="aa"/>
        <w:numPr>
          <w:ilvl w:val="0"/>
          <w:numId w:val="5"/>
        </w:numPr>
        <w:shd w:val="clear" w:color="auto" w:fill="auto"/>
        <w:tabs>
          <w:tab w:val="left" w:pos="731"/>
        </w:tabs>
        <w:spacing w:line="240" w:lineRule="auto"/>
        <w:jc w:val="left"/>
        <w:rPr>
          <w:sz w:val="23"/>
          <w:szCs w:val="23"/>
        </w:rPr>
      </w:pPr>
      <w:r w:rsidRPr="00AC29C9">
        <w:rPr>
          <w:sz w:val="23"/>
          <w:szCs w:val="23"/>
        </w:rPr>
        <w:t>Деталь, участвующих в заправке верхней нити, которая направляет нить.</w:t>
      </w:r>
    </w:p>
    <w:p w:rsidR="00384A7F" w:rsidRPr="00AC29C9" w:rsidRDefault="00384A7F" w:rsidP="000B14E5">
      <w:pPr>
        <w:pStyle w:val="aa"/>
        <w:numPr>
          <w:ilvl w:val="0"/>
          <w:numId w:val="5"/>
        </w:numPr>
        <w:shd w:val="clear" w:color="auto" w:fill="auto"/>
        <w:tabs>
          <w:tab w:val="left" w:pos="740"/>
        </w:tabs>
        <w:spacing w:line="240" w:lineRule="auto"/>
        <w:jc w:val="left"/>
        <w:rPr>
          <w:sz w:val="23"/>
          <w:szCs w:val="23"/>
        </w:rPr>
      </w:pPr>
      <w:r w:rsidRPr="00AC29C9">
        <w:rPr>
          <w:sz w:val="23"/>
          <w:szCs w:val="23"/>
        </w:rPr>
        <w:t xml:space="preserve">Деталь швейной машины, которая прижимает ткань к платформе. </w:t>
      </w:r>
      <w:r w:rsidRPr="00AC29C9">
        <w:rPr>
          <w:rStyle w:val="23"/>
          <w:sz w:val="23"/>
          <w:szCs w:val="23"/>
        </w:rPr>
        <w:t>По вертикали:</w:t>
      </w:r>
    </w:p>
    <w:p w:rsidR="00384A7F" w:rsidRPr="00AC29C9" w:rsidRDefault="00384A7F" w:rsidP="000B14E5">
      <w:pPr>
        <w:pStyle w:val="aa"/>
        <w:numPr>
          <w:ilvl w:val="0"/>
          <w:numId w:val="5"/>
        </w:numPr>
        <w:shd w:val="clear" w:color="auto" w:fill="auto"/>
        <w:tabs>
          <w:tab w:val="left" w:pos="659"/>
          <w:tab w:val="left" w:leader="underscore" w:pos="4158"/>
        </w:tabs>
        <w:spacing w:line="240" w:lineRule="auto"/>
        <w:jc w:val="left"/>
        <w:rPr>
          <w:sz w:val="23"/>
          <w:szCs w:val="23"/>
        </w:rPr>
      </w:pPr>
      <w:r w:rsidRPr="00AC29C9">
        <w:rPr>
          <w:sz w:val="23"/>
          <w:szCs w:val="23"/>
        </w:rPr>
        <w:t>Зубчатая</w:t>
      </w:r>
      <w:r w:rsidRPr="00AC29C9">
        <w:rPr>
          <w:sz w:val="23"/>
          <w:szCs w:val="23"/>
        </w:rPr>
        <w:tab/>
        <w:t>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1"/>
        <w:gridCol w:w="571"/>
        <w:gridCol w:w="576"/>
        <w:gridCol w:w="562"/>
        <w:gridCol w:w="576"/>
        <w:gridCol w:w="566"/>
        <w:gridCol w:w="4618"/>
      </w:tblGrid>
      <w:tr w:rsidR="00384A7F" w:rsidRPr="00AC29C9" w:rsidTr="00384A7F">
        <w:trPr>
          <w:trHeight w:val="586"/>
          <w:jc w:val="center"/>
        </w:trPr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A7F" w:rsidRPr="00AC29C9" w:rsidRDefault="00384A7F" w:rsidP="000B14E5">
            <w:pPr>
              <w:framePr w:wrap="notBeside" w:vAnchor="text" w:hAnchor="text" w:xAlign="center" w:y="1"/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A7F" w:rsidRPr="00AC29C9" w:rsidRDefault="00384A7F" w:rsidP="000B14E5">
            <w:pPr>
              <w:pStyle w:val="21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3"/>
                <w:szCs w:val="23"/>
              </w:rPr>
            </w:pPr>
            <w:r w:rsidRPr="00AC29C9">
              <w:rPr>
                <w:sz w:val="23"/>
                <w:szCs w:val="23"/>
              </w:rPr>
              <w:t>3.</w:t>
            </w:r>
          </w:p>
        </w:tc>
        <w:tc>
          <w:tcPr>
            <w:tcW w:w="63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84A7F" w:rsidRPr="00AC29C9" w:rsidRDefault="00384A7F" w:rsidP="000B14E5">
            <w:pPr>
              <w:framePr w:wrap="notBeside" w:vAnchor="text" w:hAnchor="text" w:xAlign="center" w:y="1"/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384A7F" w:rsidRPr="00AC29C9" w:rsidTr="00384A7F">
        <w:trPr>
          <w:trHeight w:val="562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A7F" w:rsidRPr="00AC29C9" w:rsidRDefault="00384A7F" w:rsidP="000B14E5">
            <w:pPr>
              <w:pStyle w:val="21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3"/>
                <w:szCs w:val="23"/>
              </w:rPr>
            </w:pPr>
            <w:r w:rsidRPr="00AC29C9">
              <w:rPr>
                <w:sz w:val="23"/>
                <w:szCs w:val="23"/>
              </w:rPr>
              <w:t>1.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A7F" w:rsidRPr="00AC29C9" w:rsidRDefault="00384A7F" w:rsidP="000B14E5">
            <w:pPr>
              <w:framePr w:wrap="notBeside" w:vAnchor="text" w:hAnchor="text" w:xAlign="center" w:y="1"/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A7F" w:rsidRPr="00AC29C9" w:rsidRDefault="00384A7F" w:rsidP="000B14E5">
            <w:pPr>
              <w:framePr w:wrap="notBeside" w:vAnchor="text" w:hAnchor="text" w:xAlign="center" w:y="1"/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A7F" w:rsidRPr="00AC29C9" w:rsidRDefault="00384A7F" w:rsidP="000B14E5">
            <w:pPr>
              <w:framePr w:wrap="notBeside" w:vAnchor="text" w:hAnchor="text" w:xAlign="center" w:y="1"/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A7F" w:rsidRPr="00AC29C9" w:rsidRDefault="00384A7F" w:rsidP="000B14E5">
            <w:pPr>
              <w:framePr w:wrap="notBeside" w:vAnchor="text" w:hAnchor="text" w:xAlign="center" w:y="1"/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A7F" w:rsidRPr="00AC29C9" w:rsidRDefault="00384A7F" w:rsidP="000B14E5">
            <w:pPr>
              <w:framePr w:wrap="notBeside" w:vAnchor="text" w:hAnchor="text" w:xAlign="center" w:y="1"/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A7F" w:rsidRPr="00AC29C9" w:rsidRDefault="00384A7F" w:rsidP="000B14E5">
            <w:pPr>
              <w:framePr w:wrap="notBeside" w:vAnchor="text" w:hAnchor="text" w:xAlign="center" w:y="1"/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384A7F" w:rsidRPr="00AC29C9" w:rsidTr="00384A7F">
        <w:trPr>
          <w:trHeight w:val="1133"/>
          <w:jc w:val="center"/>
        </w:trPr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384A7F" w:rsidRPr="00AC29C9" w:rsidRDefault="00384A7F" w:rsidP="000B14E5">
            <w:pPr>
              <w:framePr w:wrap="notBeside" w:vAnchor="text" w:hAnchor="text" w:xAlign="center" w:y="1"/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A7F" w:rsidRPr="00AC29C9" w:rsidRDefault="00384A7F" w:rsidP="000B14E5">
            <w:pPr>
              <w:framePr w:wrap="notBeside" w:vAnchor="text" w:hAnchor="text" w:xAlign="center" w:y="1"/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A7F" w:rsidRPr="00AC29C9" w:rsidRDefault="00384A7F" w:rsidP="000B14E5">
            <w:pPr>
              <w:framePr w:wrap="notBeside" w:vAnchor="text" w:hAnchor="text" w:xAlign="center" w:y="1"/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84A7F" w:rsidRPr="00AC29C9" w:rsidRDefault="00384A7F" w:rsidP="000B14E5">
            <w:pPr>
              <w:framePr w:wrap="notBeside" w:vAnchor="text" w:hAnchor="text" w:xAlign="center" w:y="1"/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384A7F" w:rsidRPr="00AC29C9" w:rsidRDefault="00384A7F" w:rsidP="000B14E5">
            <w:pPr>
              <w:framePr w:wrap="notBeside" w:vAnchor="text" w:hAnchor="text" w:xAlign="center" w:y="1"/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384A7F" w:rsidRPr="00AC29C9" w:rsidTr="00384A7F">
        <w:trPr>
          <w:trHeight w:val="571"/>
          <w:jc w:val="center"/>
        </w:trPr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384A7F" w:rsidRPr="00AC29C9" w:rsidRDefault="00384A7F" w:rsidP="000B14E5">
            <w:pPr>
              <w:framePr w:wrap="notBeside" w:vAnchor="text" w:hAnchor="text" w:xAlign="center" w:y="1"/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A7F" w:rsidRPr="00AC29C9" w:rsidRDefault="00384A7F" w:rsidP="000B14E5">
            <w:pPr>
              <w:pStyle w:val="32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3"/>
                <w:szCs w:val="23"/>
              </w:rPr>
            </w:pPr>
            <w:r w:rsidRPr="00AC29C9">
              <w:rPr>
                <w:sz w:val="23"/>
                <w:szCs w:val="23"/>
              </w:rPr>
              <w:t>2.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A7F" w:rsidRPr="00AC29C9" w:rsidRDefault="00384A7F" w:rsidP="000B14E5">
            <w:pPr>
              <w:framePr w:wrap="notBeside" w:vAnchor="text" w:hAnchor="text" w:xAlign="center" w:y="1"/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A7F" w:rsidRPr="00AC29C9" w:rsidRDefault="00384A7F" w:rsidP="000B14E5">
            <w:pPr>
              <w:framePr w:wrap="notBeside" w:vAnchor="text" w:hAnchor="text" w:xAlign="center" w:y="1"/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A7F" w:rsidRPr="00AC29C9" w:rsidRDefault="00384A7F" w:rsidP="000B14E5">
            <w:pPr>
              <w:framePr w:wrap="notBeside" w:vAnchor="text" w:hAnchor="text" w:xAlign="center" w:y="1"/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A7F" w:rsidRPr="00AC29C9" w:rsidRDefault="00384A7F" w:rsidP="000B14E5">
            <w:pPr>
              <w:framePr w:wrap="notBeside" w:vAnchor="text" w:hAnchor="text" w:xAlign="center" w:y="1"/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46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4A7F" w:rsidRPr="00AC29C9" w:rsidRDefault="00384A7F" w:rsidP="000B14E5">
            <w:pPr>
              <w:framePr w:wrap="notBeside" w:vAnchor="text" w:hAnchor="text" w:xAlign="center" w:y="1"/>
              <w:spacing w:after="0" w:line="240" w:lineRule="auto"/>
              <w:rPr>
                <w:sz w:val="23"/>
                <w:szCs w:val="23"/>
              </w:rPr>
            </w:pPr>
          </w:p>
        </w:tc>
      </w:tr>
    </w:tbl>
    <w:p w:rsidR="00384A7F" w:rsidRPr="00AC29C9" w:rsidRDefault="00384A7F" w:rsidP="000B14E5">
      <w:pPr>
        <w:pStyle w:val="11"/>
        <w:keepNext/>
        <w:keepLines/>
        <w:shd w:val="clear" w:color="auto" w:fill="auto"/>
        <w:spacing w:line="240" w:lineRule="auto"/>
        <w:rPr>
          <w:sz w:val="23"/>
          <w:szCs w:val="23"/>
        </w:rPr>
      </w:pPr>
      <w:r w:rsidRPr="00AC29C9">
        <w:rPr>
          <w:rStyle w:val="15"/>
          <w:sz w:val="23"/>
          <w:szCs w:val="23"/>
        </w:rPr>
        <w:t>III. Материаловедение</w:t>
      </w:r>
    </w:p>
    <w:p w:rsidR="00384A7F" w:rsidRPr="00AC29C9" w:rsidRDefault="00384A7F" w:rsidP="000B14E5">
      <w:pPr>
        <w:pStyle w:val="aa"/>
        <w:numPr>
          <w:ilvl w:val="1"/>
          <w:numId w:val="5"/>
        </w:numPr>
        <w:shd w:val="clear" w:color="auto" w:fill="auto"/>
        <w:tabs>
          <w:tab w:val="left" w:pos="250"/>
        </w:tabs>
        <w:spacing w:line="240" w:lineRule="auto"/>
        <w:jc w:val="left"/>
        <w:rPr>
          <w:sz w:val="23"/>
          <w:szCs w:val="23"/>
        </w:rPr>
      </w:pPr>
      <w:r w:rsidRPr="00AC29C9">
        <w:rPr>
          <w:sz w:val="23"/>
          <w:szCs w:val="23"/>
        </w:rPr>
        <w:t>Выберите правильный ответ.</w:t>
      </w:r>
    </w:p>
    <w:p w:rsidR="00384A7F" w:rsidRPr="00AC29C9" w:rsidRDefault="00384A7F" w:rsidP="000B14E5">
      <w:pPr>
        <w:pStyle w:val="aa"/>
        <w:shd w:val="clear" w:color="auto" w:fill="auto"/>
        <w:spacing w:line="240" w:lineRule="auto"/>
        <w:jc w:val="left"/>
        <w:rPr>
          <w:sz w:val="23"/>
          <w:szCs w:val="23"/>
        </w:rPr>
      </w:pPr>
      <w:r w:rsidRPr="00AC29C9">
        <w:rPr>
          <w:sz w:val="23"/>
          <w:szCs w:val="23"/>
        </w:rPr>
        <w:t>К какой группе волокон относится вискоза:</w:t>
      </w:r>
    </w:p>
    <w:p w:rsidR="00384A7F" w:rsidRPr="00AC29C9" w:rsidRDefault="00384A7F" w:rsidP="000B14E5">
      <w:pPr>
        <w:pStyle w:val="aa"/>
        <w:numPr>
          <w:ilvl w:val="2"/>
          <w:numId w:val="5"/>
        </w:numPr>
        <w:shd w:val="clear" w:color="auto" w:fill="auto"/>
        <w:tabs>
          <w:tab w:val="left" w:pos="760"/>
        </w:tabs>
        <w:spacing w:line="240" w:lineRule="auto"/>
        <w:jc w:val="left"/>
        <w:rPr>
          <w:sz w:val="23"/>
          <w:szCs w:val="23"/>
        </w:rPr>
      </w:pPr>
      <w:r w:rsidRPr="00AC29C9">
        <w:rPr>
          <w:sz w:val="23"/>
          <w:szCs w:val="23"/>
        </w:rPr>
        <w:t>Натуральные волокна растительного происхождения</w:t>
      </w:r>
    </w:p>
    <w:p w:rsidR="00384A7F" w:rsidRPr="00AC29C9" w:rsidRDefault="00384A7F" w:rsidP="000B14E5">
      <w:pPr>
        <w:pStyle w:val="aa"/>
        <w:numPr>
          <w:ilvl w:val="2"/>
          <w:numId w:val="5"/>
        </w:numPr>
        <w:shd w:val="clear" w:color="auto" w:fill="auto"/>
        <w:tabs>
          <w:tab w:val="left" w:pos="755"/>
        </w:tabs>
        <w:spacing w:line="240" w:lineRule="auto"/>
        <w:jc w:val="left"/>
        <w:rPr>
          <w:sz w:val="23"/>
          <w:szCs w:val="23"/>
        </w:rPr>
      </w:pPr>
      <w:r w:rsidRPr="00AC29C9">
        <w:rPr>
          <w:sz w:val="23"/>
          <w:szCs w:val="23"/>
        </w:rPr>
        <w:t>Натуральные волокна животного происхождения</w:t>
      </w:r>
    </w:p>
    <w:p w:rsidR="00384A7F" w:rsidRPr="00AC29C9" w:rsidRDefault="00384A7F" w:rsidP="000B14E5">
      <w:pPr>
        <w:pStyle w:val="aa"/>
        <w:numPr>
          <w:ilvl w:val="2"/>
          <w:numId w:val="5"/>
        </w:numPr>
        <w:shd w:val="clear" w:color="auto" w:fill="auto"/>
        <w:tabs>
          <w:tab w:val="left" w:pos="755"/>
        </w:tabs>
        <w:spacing w:line="240" w:lineRule="auto"/>
        <w:jc w:val="left"/>
        <w:rPr>
          <w:sz w:val="23"/>
          <w:szCs w:val="23"/>
        </w:rPr>
      </w:pPr>
      <w:r w:rsidRPr="00AC29C9">
        <w:rPr>
          <w:sz w:val="23"/>
          <w:szCs w:val="23"/>
        </w:rPr>
        <w:t>Химические искусственные волокна</w:t>
      </w:r>
    </w:p>
    <w:p w:rsidR="00384A7F" w:rsidRPr="00AC29C9" w:rsidRDefault="00384A7F" w:rsidP="000B14E5">
      <w:pPr>
        <w:pStyle w:val="aa"/>
        <w:numPr>
          <w:ilvl w:val="2"/>
          <w:numId w:val="5"/>
        </w:numPr>
        <w:shd w:val="clear" w:color="auto" w:fill="auto"/>
        <w:tabs>
          <w:tab w:val="left" w:pos="760"/>
        </w:tabs>
        <w:spacing w:line="240" w:lineRule="auto"/>
        <w:jc w:val="left"/>
        <w:rPr>
          <w:sz w:val="23"/>
          <w:szCs w:val="23"/>
        </w:rPr>
      </w:pPr>
      <w:r w:rsidRPr="00AC29C9">
        <w:rPr>
          <w:sz w:val="23"/>
          <w:szCs w:val="23"/>
        </w:rPr>
        <w:t>Химические синтетические волокна</w:t>
      </w:r>
    </w:p>
    <w:p w:rsidR="00384A7F" w:rsidRPr="00AC29C9" w:rsidRDefault="00384A7F" w:rsidP="000B14E5">
      <w:pPr>
        <w:pStyle w:val="40"/>
        <w:shd w:val="clear" w:color="auto" w:fill="auto"/>
        <w:spacing w:after="0" w:line="240" w:lineRule="auto"/>
        <w:rPr>
          <w:sz w:val="23"/>
          <w:szCs w:val="23"/>
        </w:rPr>
      </w:pPr>
      <w:r w:rsidRPr="00AC29C9">
        <w:rPr>
          <w:sz w:val="23"/>
          <w:szCs w:val="23"/>
        </w:rPr>
        <w:t xml:space="preserve">VV </w:t>
      </w:r>
      <w:r w:rsidRPr="00AC29C9">
        <w:rPr>
          <w:sz w:val="23"/>
          <w:szCs w:val="23"/>
          <w:vertAlign w:val="superscript"/>
          <w:lang w:val="ru-RU" w:eastAsia="ru-RU"/>
        </w:rPr>
        <w:t>1</w:t>
      </w:r>
    </w:p>
    <w:p w:rsidR="00384A7F" w:rsidRPr="00AC29C9" w:rsidRDefault="00384A7F" w:rsidP="000B14E5">
      <w:pPr>
        <w:pStyle w:val="aa"/>
        <w:numPr>
          <w:ilvl w:val="1"/>
          <w:numId w:val="5"/>
        </w:numPr>
        <w:shd w:val="clear" w:color="auto" w:fill="auto"/>
        <w:tabs>
          <w:tab w:val="left" w:pos="260"/>
        </w:tabs>
        <w:spacing w:line="240" w:lineRule="auto"/>
        <w:jc w:val="left"/>
        <w:rPr>
          <w:sz w:val="23"/>
          <w:szCs w:val="23"/>
        </w:rPr>
      </w:pPr>
      <w:r w:rsidRPr="00AC29C9">
        <w:rPr>
          <w:sz w:val="23"/>
          <w:szCs w:val="23"/>
        </w:rPr>
        <w:t>Выберите правильный ответ. Ткань изготавливают на фабрике:</w:t>
      </w:r>
    </w:p>
    <w:p w:rsidR="00384A7F" w:rsidRPr="00AC29C9" w:rsidRDefault="00384A7F" w:rsidP="000B14E5">
      <w:pPr>
        <w:pStyle w:val="aa"/>
        <w:numPr>
          <w:ilvl w:val="2"/>
          <w:numId w:val="5"/>
        </w:numPr>
        <w:shd w:val="clear" w:color="auto" w:fill="auto"/>
        <w:tabs>
          <w:tab w:val="left" w:pos="765"/>
        </w:tabs>
        <w:spacing w:line="240" w:lineRule="auto"/>
        <w:jc w:val="left"/>
        <w:rPr>
          <w:sz w:val="23"/>
          <w:szCs w:val="23"/>
        </w:rPr>
      </w:pPr>
      <w:r w:rsidRPr="00AC29C9">
        <w:rPr>
          <w:sz w:val="23"/>
          <w:szCs w:val="23"/>
        </w:rPr>
        <w:t>Швейной</w:t>
      </w:r>
    </w:p>
    <w:p w:rsidR="00384A7F" w:rsidRPr="00AC29C9" w:rsidRDefault="00384A7F" w:rsidP="000B14E5">
      <w:pPr>
        <w:pStyle w:val="aa"/>
        <w:numPr>
          <w:ilvl w:val="2"/>
          <w:numId w:val="5"/>
        </w:numPr>
        <w:shd w:val="clear" w:color="auto" w:fill="auto"/>
        <w:tabs>
          <w:tab w:val="left" w:pos="760"/>
        </w:tabs>
        <w:spacing w:line="240" w:lineRule="auto"/>
        <w:jc w:val="left"/>
        <w:rPr>
          <w:sz w:val="23"/>
          <w:szCs w:val="23"/>
        </w:rPr>
      </w:pPr>
      <w:r w:rsidRPr="00AC29C9">
        <w:rPr>
          <w:sz w:val="23"/>
          <w:szCs w:val="23"/>
        </w:rPr>
        <w:t>Ткацкой</w:t>
      </w:r>
    </w:p>
    <w:p w:rsidR="00384A7F" w:rsidRPr="00AC29C9" w:rsidRDefault="00384A7F" w:rsidP="000B14E5">
      <w:pPr>
        <w:pStyle w:val="aa"/>
        <w:numPr>
          <w:ilvl w:val="2"/>
          <w:numId w:val="5"/>
        </w:numPr>
        <w:shd w:val="clear" w:color="auto" w:fill="auto"/>
        <w:tabs>
          <w:tab w:val="left" w:pos="755"/>
        </w:tabs>
        <w:spacing w:line="240" w:lineRule="auto"/>
        <w:jc w:val="left"/>
        <w:rPr>
          <w:sz w:val="23"/>
          <w:szCs w:val="23"/>
        </w:rPr>
      </w:pPr>
      <w:r w:rsidRPr="00AC29C9">
        <w:rPr>
          <w:sz w:val="23"/>
          <w:szCs w:val="23"/>
        </w:rPr>
        <w:t>Прядильной</w:t>
      </w:r>
    </w:p>
    <w:p w:rsidR="00384A7F" w:rsidRPr="00384A7F" w:rsidRDefault="00384A7F" w:rsidP="000B14E5">
      <w:pPr>
        <w:pStyle w:val="aa"/>
        <w:numPr>
          <w:ilvl w:val="1"/>
          <w:numId w:val="5"/>
        </w:numPr>
        <w:shd w:val="clear" w:color="auto" w:fill="auto"/>
        <w:tabs>
          <w:tab w:val="left" w:pos="760"/>
        </w:tabs>
        <w:spacing w:line="240" w:lineRule="auto"/>
        <w:jc w:val="left"/>
        <w:rPr>
          <w:sz w:val="23"/>
          <w:szCs w:val="23"/>
        </w:rPr>
      </w:pPr>
      <w:r w:rsidRPr="00384A7F">
        <w:rPr>
          <w:sz w:val="23"/>
          <w:szCs w:val="23"/>
        </w:rPr>
        <w:t>ЗвёздУкажите последовательность операций при производстве ткани:</w:t>
      </w:r>
    </w:p>
    <w:p w:rsidR="00384A7F" w:rsidRPr="00AC29C9" w:rsidRDefault="00384A7F" w:rsidP="000B14E5">
      <w:pPr>
        <w:pStyle w:val="aa"/>
        <w:numPr>
          <w:ilvl w:val="2"/>
          <w:numId w:val="5"/>
        </w:numPr>
        <w:shd w:val="clear" w:color="auto" w:fill="auto"/>
        <w:tabs>
          <w:tab w:val="left" w:pos="765"/>
        </w:tabs>
        <w:spacing w:line="240" w:lineRule="auto"/>
        <w:jc w:val="left"/>
        <w:rPr>
          <w:sz w:val="23"/>
          <w:szCs w:val="23"/>
        </w:rPr>
      </w:pPr>
      <w:r w:rsidRPr="00AC29C9">
        <w:rPr>
          <w:sz w:val="23"/>
          <w:szCs w:val="23"/>
        </w:rPr>
        <w:t>Отделка</w:t>
      </w:r>
    </w:p>
    <w:p w:rsidR="00384A7F" w:rsidRPr="00AC29C9" w:rsidRDefault="00384A7F" w:rsidP="000B14E5">
      <w:pPr>
        <w:pStyle w:val="aa"/>
        <w:numPr>
          <w:ilvl w:val="2"/>
          <w:numId w:val="5"/>
        </w:numPr>
        <w:shd w:val="clear" w:color="auto" w:fill="auto"/>
        <w:tabs>
          <w:tab w:val="left" w:pos="760"/>
        </w:tabs>
        <w:spacing w:line="240" w:lineRule="auto"/>
        <w:jc w:val="left"/>
        <w:rPr>
          <w:sz w:val="23"/>
          <w:szCs w:val="23"/>
        </w:rPr>
      </w:pPr>
      <w:r w:rsidRPr="00AC29C9">
        <w:rPr>
          <w:sz w:val="23"/>
          <w:szCs w:val="23"/>
        </w:rPr>
        <w:t>Прядение</w:t>
      </w:r>
    </w:p>
    <w:p w:rsidR="00384A7F" w:rsidRPr="00AC29C9" w:rsidRDefault="00384A7F" w:rsidP="000B14E5">
      <w:pPr>
        <w:pStyle w:val="aa"/>
        <w:numPr>
          <w:ilvl w:val="2"/>
          <w:numId w:val="5"/>
        </w:numPr>
        <w:shd w:val="clear" w:color="auto" w:fill="auto"/>
        <w:tabs>
          <w:tab w:val="left" w:pos="765"/>
        </w:tabs>
        <w:spacing w:line="240" w:lineRule="auto"/>
        <w:jc w:val="left"/>
        <w:rPr>
          <w:sz w:val="23"/>
          <w:szCs w:val="23"/>
        </w:rPr>
      </w:pPr>
      <w:r w:rsidRPr="00AC29C9">
        <w:rPr>
          <w:sz w:val="23"/>
          <w:szCs w:val="23"/>
        </w:rPr>
        <w:t>Первичная обработка волокна В. Ткачество</w:t>
      </w:r>
    </w:p>
    <w:p w:rsidR="00384A7F" w:rsidRPr="00AC29C9" w:rsidRDefault="00384A7F" w:rsidP="000B14E5">
      <w:pPr>
        <w:pStyle w:val="aa"/>
        <w:numPr>
          <w:ilvl w:val="3"/>
          <w:numId w:val="5"/>
        </w:numPr>
        <w:shd w:val="clear" w:color="auto" w:fill="auto"/>
        <w:tabs>
          <w:tab w:val="left" w:pos="765"/>
        </w:tabs>
        <w:spacing w:line="240" w:lineRule="auto"/>
        <w:jc w:val="left"/>
        <w:rPr>
          <w:sz w:val="23"/>
          <w:szCs w:val="23"/>
        </w:rPr>
      </w:pPr>
      <w:r w:rsidRPr="00AC29C9">
        <w:rPr>
          <w:sz w:val="23"/>
          <w:szCs w:val="23"/>
        </w:rPr>
        <w:t>Производство суровой ткани</w:t>
      </w:r>
      <w:r w:rsidRPr="00AC29C9">
        <w:rPr>
          <w:sz w:val="23"/>
          <w:szCs w:val="23"/>
        </w:rPr>
        <w:br w:type="page"/>
      </w:r>
    </w:p>
    <w:p w:rsidR="00384A7F" w:rsidRPr="00AC29C9" w:rsidRDefault="00384A7F" w:rsidP="000B14E5">
      <w:pPr>
        <w:pStyle w:val="16"/>
        <w:framePr w:wrap="notBeside" w:vAnchor="text" w:hAnchor="text" w:xAlign="center" w:y="1"/>
        <w:shd w:val="clear" w:color="auto" w:fill="auto"/>
        <w:spacing w:line="240" w:lineRule="auto"/>
        <w:jc w:val="center"/>
        <w:rPr>
          <w:sz w:val="23"/>
          <w:szCs w:val="23"/>
        </w:rPr>
      </w:pPr>
      <w:r w:rsidRPr="00AC29C9">
        <w:rPr>
          <w:rStyle w:val="ad"/>
          <w:sz w:val="23"/>
          <w:szCs w:val="23"/>
        </w:rPr>
        <w:lastRenderedPageBreak/>
        <w:t>4. Соотнесите свойства ткани с их характеристиками: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4"/>
        <w:gridCol w:w="4834"/>
      </w:tblGrid>
      <w:tr w:rsidR="00384A7F" w:rsidRPr="00AC29C9" w:rsidTr="00384A7F">
        <w:trPr>
          <w:trHeight w:val="302"/>
          <w:jc w:val="center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A7F" w:rsidRPr="00AC29C9" w:rsidRDefault="00384A7F" w:rsidP="000B14E5">
            <w:pPr>
              <w:pStyle w:val="51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3"/>
                <w:szCs w:val="23"/>
              </w:rPr>
            </w:pPr>
            <w:r w:rsidRPr="00AC29C9">
              <w:rPr>
                <w:rStyle w:val="50"/>
                <w:sz w:val="23"/>
                <w:szCs w:val="23"/>
              </w:rPr>
              <w:t>Свойство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A7F" w:rsidRPr="00AC29C9" w:rsidRDefault="00384A7F" w:rsidP="000B14E5">
            <w:pPr>
              <w:pStyle w:val="51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3"/>
                <w:szCs w:val="23"/>
              </w:rPr>
            </w:pPr>
            <w:r w:rsidRPr="00AC29C9">
              <w:rPr>
                <w:rStyle w:val="50"/>
                <w:sz w:val="23"/>
                <w:szCs w:val="23"/>
              </w:rPr>
              <w:t>Характеристики</w:t>
            </w:r>
          </w:p>
        </w:tc>
      </w:tr>
      <w:tr w:rsidR="00384A7F" w:rsidRPr="00AC29C9" w:rsidTr="00384A7F">
        <w:trPr>
          <w:trHeight w:val="1133"/>
          <w:jc w:val="center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A7F" w:rsidRPr="00AC29C9" w:rsidRDefault="00384A7F" w:rsidP="000B14E5">
            <w:pPr>
              <w:pStyle w:val="aa"/>
              <w:framePr w:wrap="notBeside" w:vAnchor="text" w:hAnchor="text" w:xAlign="center" w:y="1"/>
              <w:numPr>
                <w:ilvl w:val="0"/>
                <w:numId w:val="27"/>
              </w:numPr>
              <w:shd w:val="clear" w:color="auto" w:fill="auto"/>
              <w:tabs>
                <w:tab w:val="left" w:pos="845"/>
              </w:tabs>
              <w:spacing w:line="240" w:lineRule="auto"/>
              <w:jc w:val="left"/>
              <w:rPr>
                <w:sz w:val="23"/>
                <w:szCs w:val="23"/>
              </w:rPr>
            </w:pPr>
            <w:r w:rsidRPr="00AC29C9">
              <w:rPr>
                <w:sz w:val="23"/>
                <w:szCs w:val="23"/>
              </w:rPr>
              <w:t>Физико-механические</w:t>
            </w:r>
          </w:p>
          <w:p w:rsidR="00384A7F" w:rsidRPr="00AC29C9" w:rsidRDefault="00384A7F" w:rsidP="000B14E5">
            <w:pPr>
              <w:pStyle w:val="aa"/>
              <w:framePr w:wrap="notBeside" w:vAnchor="text" w:hAnchor="text" w:xAlign="center" w:y="1"/>
              <w:numPr>
                <w:ilvl w:val="0"/>
                <w:numId w:val="27"/>
              </w:numPr>
              <w:shd w:val="clear" w:color="auto" w:fill="auto"/>
              <w:tabs>
                <w:tab w:val="left" w:pos="840"/>
              </w:tabs>
              <w:spacing w:line="240" w:lineRule="auto"/>
              <w:jc w:val="left"/>
              <w:rPr>
                <w:sz w:val="23"/>
                <w:szCs w:val="23"/>
              </w:rPr>
            </w:pPr>
            <w:r w:rsidRPr="00AC29C9">
              <w:rPr>
                <w:sz w:val="23"/>
                <w:szCs w:val="23"/>
              </w:rPr>
              <w:t>Гигиенические</w:t>
            </w:r>
          </w:p>
          <w:p w:rsidR="00384A7F" w:rsidRPr="00AC29C9" w:rsidRDefault="00384A7F" w:rsidP="000B14E5">
            <w:pPr>
              <w:pStyle w:val="aa"/>
              <w:framePr w:wrap="notBeside" w:vAnchor="text" w:hAnchor="text" w:xAlign="center" w:y="1"/>
              <w:numPr>
                <w:ilvl w:val="0"/>
                <w:numId w:val="27"/>
              </w:numPr>
              <w:shd w:val="clear" w:color="auto" w:fill="auto"/>
              <w:tabs>
                <w:tab w:val="left" w:pos="835"/>
              </w:tabs>
              <w:spacing w:line="240" w:lineRule="auto"/>
              <w:jc w:val="left"/>
              <w:rPr>
                <w:sz w:val="23"/>
                <w:szCs w:val="23"/>
              </w:rPr>
            </w:pPr>
            <w:r w:rsidRPr="00AC29C9">
              <w:rPr>
                <w:sz w:val="23"/>
                <w:szCs w:val="23"/>
              </w:rPr>
              <w:t>Технологические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A7F" w:rsidRPr="00AC29C9" w:rsidRDefault="00384A7F" w:rsidP="000B14E5">
            <w:pPr>
              <w:pStyle w:val="aa"/>
              <w:framePr w:wrap="notBeside" w:vAnchor="text" w:hAnchor="text" w:xAlign="center" w:y="1"/>
              <w:numPr>
                <w:ilvl w:val="0"/>
                <w:numId w:val="28"/>
              </w:numPr>
              <w:shd w:val="clear" w:color="auto" w:fill="auto"/>
              <w:tabs>
                <w:tab w:val="left" w:pos="835"/>
              </w:tabs>
              <w:spacing w:line="240" w:lineRule="auto"/>
              <w:jc w:val="left"/>
              <w:rPr>
                <w:sz w:val="23"/>
                <w:szCs w:val="23"/>
              </w:rPr>
            </w:pPr>
            <w:r w:rsidRPr="00AC29C9">
              <w:rPr>
                <w:sz w:val="23"/>
                <w:szCs w:val="23"/>
              </w:rPr>
              <w:t>Сминаемость</w:t>
            </w:r>
          </w:p>
          <w:p w:rsidR="00384A7F" w:rsidRPr="00AC29C9" w:rsidRDefault="00384A7F" w:rsidP="000B14E5">
            <w:pPr>
              <w:pStyle w:val="aa"/>
              <w:framePr w:wrap="notBeside" w:vAnchor="text" w:hAnchor="text" w:xAlign="center" w:y="1"/>
              <w:numPr>
                <w:ilvl w:val="0"/>
                <w:numId w:val="28"/>
              </w:numPr>
              <w:shd w:val="clear" w:color="auto" w:fill="auto"/>
              <w:tabs>
                <w:tab w:val="left" w:pos="835"/>
              </w:tabs>
              <w:spacing w:line="240" w:lineRule="auto"/>
              <w:jc w:val="left"/>
              <w:rPr>
                <w:sz w:val="23"/>
                <w:szCs w:val="23"/>
              </w:rPr>
            </w:pPr>
            <w:r w:rsidRPr="00AC29C9">
              <w:rPr>
                <w:sz w:val="23"/>
                <w:szCs w:val="23"/>
              </w:rPr>
              <w:t>Усадка</w:t>
            </w:r>
          </w:p>
          <w:p w:rsidR="00384A7F" w:rsidRPr="00AC29C9" w:rsidRDefault="00384A7F" w:rsidP="000B14E5">
            <w:pPr>
              <w:pStyle w:val="aa"/>
              <w:framePr w:wrap="notBeside" w:vAnchor="text" w:hAnchor="text" w:xAlign="center" w:y="1"/>
              <w:numPr>
                <w:ilvl w:val="0"/>
                <w:numId w:val="28"/>
              </w:numPr>
              <w:shd w:val="clear" w:color="auto" w:fill="auto"/>
              <w:tabs>
                <w:tab w:val="left" w:pos="845"/>
              </w:tabs>
              <w:spacing w:line="240" w:lineRule="auto"/>
              <w:jc w:val="left"/>
              <w:rPr>
                <w:sz w:val="23"/>
                <w:szCs w:val="23"/>
              </w:rPr>
            </w:pPr>
            <w:r w:rsidRPr="00AC29C9">
              <w:rPr>
                <w:sz w:val="23"/>
                <w:szCs w:val="23"/>
              </w:rPr>
              <w:t>Гигроскопичность</w:t>
            </w:r>
          </w:p>
          <w:p w:rsidR="00384A7F" w:rsidRPr="00AC29C9" w:rsidRDefault="00384A7F" w:rsidP="000B14E5">
            <w:pPr>
              <w:pStyle w:val="aa"/>
              <w:framePr w:wrap="notBeside" w:vAnchor="text" w:hAnchor="text" w:xAlign="center" w:y="1"/>
              <w:numPr>
                <w:ilvl w:val="0"/>
                <w:numId w:val="28"/>
              </w:numPr>
              <w:shd w:val="clear" w:color="auto" w:fill="auto"/>
              <w:tabs>
                <w:tab w:val="left" w:pos="840"/>
              </w:tabs>
              <w:spacing w:line="240" w:lineRule="auto"/>
              <w:jc w:val="left"/>
              <w:rPr>
                <w:sz w:val="23"/>
                <w:szCs w:val="23"/>
              </w:rPr>
            </w:pPr>
            <w:r w:rsidRPr="00AC29C9">
              <w:rPr>
                <w:sz w:val="23"/>
                <w:szCs w:val="23"/>
              </w:rPr>
              <w:t>Пылеёмкость</w:t>
            </w:r>
          </w:p>
        </w:tc>
      </w:tr>
    </w:tbl>
    <w:p w:rsidR="00384A7F" w:rsidRPr="00AC29C9" w:rsidRDefault="00384A7F" w:rsidP="000B14E5">
      <w:pPr>
        <w:pStyle w:val="16"/>
        <w:framePr w:wrap="notBeside" w:vAnchor="text" w:hAnchor="text" w:xAlign="center" w:y="1"/>
        <w:shd w:val="clear" w:color="auto" w:fill="auto"/>
        <w:spacing w:line="240" w:lineRule="auto"/>
        <w:jc w:val="center"/>
        <w:rPr>
          <w:sz w:val="23"/>
          <w:szCs w:val="23"/>
        </w:rPr>
      </w:pPr>
      <w:r w:rsidRPr="00AC29C9">
        <w:rPr>
          <w:sz w:val="23"/>
          <w:szCs w:val="23"/>
        </w:rPr>
        <w:t>5. Укажите, какие знаки маркировки не могут относиться к изделиям из шерсти и почему:</w:t>
      </w:r>
    </w:p>
    <w:p w:rsidR="00384A7F" w:rsidRPr="00AC29C9" w:rsidRDefault="00384A7F" w:rsidP="000B14E5">
      <w:pPr>
        <w:spacing w:after="0" w:line="240" w:lineRule="auto"/>
        <w:rPr>
          <w:sz w:val="23"/>
          <w:szCs w:val="23"/>
        </w:rPr>
      </w:pPr>
    </w:p>
    <w:p w:rsidR="00384A7F" w:rsidRPr="00AC29C9" w:rsidRDefault="00384A7F" w:rsidP="000B14E5">
      <w:pPr>
        <w:pStyle w:val="321"/>
        <w:keepNext/>
        <w:keepLines/>
        <w:shd w:val="clear" w:color="auto" w:fill="auto"/>
        <w:spacing w:before="0" w:after="0" w:line="240" w:lineRule="auto"/>
        <w:rPr>
          <w:sz w:val="23"/>
          <w:szCs w:val="23"/>
        </w:rPr>
      </w:pPr>
      <w:r w:rsidRPr="00AC29C9">
        <w:rPr>
          <w:sz w:val="23"/>
          <w:szCs w:val="23"/>
          <w:lang w:eastAsia="ru-RU"/>
        </w:rPr>
        <w:drawing>
          <wp:anchor distT="0" distB="0" distL="114300" distR="114300" simplePos="0" relativeHeight="251660288" behindDoc="0" locked="0" layoutInCell="1" allowOverlap="1" wp14:anchorId="37884D1B" wp14:editId="0302C9AC">
            <wp:simplePos x="0" y="0"/>
            <wp:positionH relativeFrom="column">
              <wp:posOffset>542290</wp:posOffset>
            </wp:positionH>
            <wp:positionV relativeFrom="paragraph">
              <wp:posOffset>182245</wp:posOffset>
            </wp:positionV>
            <wp:extent cx="5057140" cy="1643380"/>
            <wp:effectExtent l="19050" t="0" r="0" b="0"/>
            <wp:wrapNone/>
            <wp:docPr id="3" name="Рисунок 3" descr="2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 рисунок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140" cy="1643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4A7F" w:rsidRPr="00AC29C9" w:rsidRDefault="00384A7F" w:rsidP="000B14E5">
      <w:pPr>
        <w:spacing w:after="0" w:line="240" w:lineRule="auto"/>
        <w:rPr>
          <w:sz w:val="23"/>
          <w:szCs w:val="23"/>
        </w:rPr>
      </w:pPr>
    </w:p>
    <w:p w:rsidR="00384A7F" w:rsidRPr="00AC29C9" w:rsidRDefault="00384A7F" w:rsidP="000B14E5">
      <w:pPr>
        <w:pStyle w:val="310"/>
        <w:keepNext/>
        <w:keepLines/>
        <w:shd w:val="clear" w:color="auto" w:fill="auto"/>
        <w:spacing w:before="0" w:after="0" w:line="240" w:lineRule="auto"/>
        <w:rPr>
          <w:rStyle w:val="34"/>
          <w:sz w:val="23"/>
          <w:szCs w:val="23"/>
        </w:rPr>
      </w:pPr>
      <w:bookmarkStart w:id="5" w:name="bookmark4"/>
    </w:p>
    <w:p w:rsidR="00384A7F" w:rsidRPr="00AC29C9" w:rsidRDefault="00384A7F" w:rsidP="000B14E5">
      <w:pPr>
        <w:pStyle w:val="310"/>
        <w:keepNext/>
        <w:keepLines/>
        <w:shd w:val="clear" w:color="auto" w:fill="auto"/>
        <w:spacing w:before="0" w:after="0" w:line="240" w:lineRule="auto"/>
        <w:rPr>
          <w:sz w:val="23"/>
          <w:szCs w:val="23"/>
        </w:rPr>
      </w:pPr>
      <w:r w:rsidRPr="00AC29C9">
        <w:rPr>
          <w:rStyle w:val="34"/>
          <w:sz w:val="23"/>
          <w:szCs w:val="23"/>
        </w:rPr>
        <w:t>IV. Конструирование и моделирование</w:t>
      </w:r>
      <w:bookmarkEnd w:id="5"/>
    </w:p>
    <w:p w:rsidR="00384A7F" w:rsidRPr="00AC29C9" w:rsidRDefault="00384A7F" w:rsidP="000B14E5">
      <w:pPr>
        <w:pStyle w:val="aa"/>
        <w:numPr>
          <w:ilvl w:val="0"/>
          <w:numId w:val="29"/>
        </w:numPr>
        <w:shd w:val="clear" w:color="auto" w:fill="auto"/>
        <w:tabs>
          <w:tab w:val="left" w:pos="391"/>
        </w:tabs>
        <w:spacing w:line="240" w:lineRule="auto"/>
        <w:jc w:val="left"/>
        <w:rPr>
          <w:sz w:val="23"/>
          <w:szCs w:val="23"/>
        </w:rPr>
      </w:pPr>
      <w:r w:rsidRPr="00AC29C9">
        <w:rPr>
          <w:sz w:val="23"/>
          <w:szCs w:val="23"/>
        </w:rPr>
        <w:t>Выберите из перечисленных изделия, относящиеся к плечевой одежде:</w:t>
      </w:r>
    </w:p>
    <w:p w:rsidR="00384A7F" w:rsidRPr="00AC29C9" w:rsidRDefault="00384A7F" w:rsidP="000B14E5">
      <w:pPr>
        <w:pStyle w:val="aa"/>
        <w:numPr>
          <w:ilvl w:val="1"/>
          <w:numId w:val="29"/>
        </w:numPr>
        <w:shd w:val="clear" w:color="auto" w:fill="auto"/>
        <w:tabs>
          <w:tab w:val="left" w:pos="820"/>
          <w:tab w:val="left" w:pos="5615"/>
        </w:tabs>
        <w:spacing w:line="240" w:lineRule="auto"/>
        <w:jc w:val="left"/>
        <w:rPr>
          <w:sz w:val="23"/>
          <w:szCs w:val="23"/>
        </w:rPr>
      </w:pPr>
      <w:r w:rsidRPr="00AC29C9">
        <w:rPr>
          <w:sz w:val="23"/>
          <w:szCs w:val="23"/>
        </w:rPr>
        <w:t>Платье</w:t>
      </w:r>
      <w:r w:rsidRPr="00AC29C9">
        <w:rPr>
          <w:sz w:val="23"/>
          <w:szCs w:val="23"/>
        </w:rPr>
        <w:tab/>
        <w:t>Е. Шорты</w:t>
      </w:r>
    </w:p>
    <w:p w:rsidR="00384A7F" w:rsidRPr="00AC29C9" w:rsidRDefault="00384A7F" w:rsidP="000B14E5">
      <w:pPr>
        <w:pStyle w:val="aa"/>
        <w:numPr>
          <w:ilvl w:val="1"/>
          <w:numId w:val="29"/>
        </w:numPr>
        <w:shd w:val="clear" w:color="auto" w:fill="auto"/>
        <w:tabs>
          <w:tab w:val="left" w:pos="820"/>
          <w:tab w:val="left" w:pos="5615"/>
        </w:tabs>
        <w:spacing w:line="240" w:lineRule="auto"/>
        <w:jc w:val="left"/>
        <w:rPr>
          <w:sz w:val="23"/>
          <w:szCs w:val="23"/>
        </w:rPr>
      </w:pPr>
      <w:r w:rsidRPr="00AC29C9">
        <w:rPr>
          <w:sz w:val="23"/>
          <w:szCs w:val="23"/>
        </w:rPr>
        <w:t>Юбка</w:t>
      </w:r>
      <w:r w:rsidRPr="00AC29C9">
        <w:rPr>
          <w:sz w:val="23"/>
          <w:szCs w:val="23"/>
        </w:rPr>
        <w:tab/>
      </w:r>
      <w:r w:rsidRPr="00AC29C9">
        <w:rPr>
          <w:sz w:val="23"/>
          <w:szCs w:val="23"/>
          <w:lang w:val="en-US"/>
        </w:rPr>
        <w:t xml:space="preserve">F. </w:t>
      </w:r>
      <w:r w:rsidRPr="00AC29C9">
        <w:rPr>
          <w:sz w:val="23"/>
          <w:szCs w:val="23"/>
        </w:rPr>
        <w:t>Пальто</w:t>
      </w:r>
    </w:p>
    <w:p w:rsidR="00384A7F" w:rsidRPr="00AC29C9" w:rsidRDefault="00384A7F" w:rsidP="000B14E5">
      <w:pPr>
        <w:pStyle w:val="aa"/>
        <w:numPr>
          <w:ilvl w:val="1"/>
          <w:numId w:val="29"/>
        </w:numPr>
        <w:shd w:val="clear" w:color="auto" w:fill="auto"/>
        <w:tabs>
          <w:tab w:val="left" w:pos="820"/>
          <w:tab w:val="left" w:pos="5615"/>
        </w:tabs>
        <w:spacing w:line="240" w:lineRule="auto"/>
        <w:jc w:val="left"/>
        <w:rPr>
          <w:sz w:val="23"/>
          <w:szCs w:val="23"/>
        </w:rPr>
      </w:pPr>
      <w:r w:rsidRPr="00AC29C9">
        <w:rPr>
          <w:sz w:val="23"/>
          <w:szCs w:val="23"/>
        </w:rPr>
        <w:t>Сарафан</w:t>
      </w:r>
      <w:r w:rsidRPr="00AC29C9">
        <w:rPr>
          <w:sz w:val="23"/>
          <w:szCs w:val="23"/>
        </w:rPr>
        <w:tab/>
      </w:r>
      <w:r w:rsidRPr="00AC29C9">
        <w:rPr>
          <w:sz w:val="23"/>
          <w:szCs w:val="23"/>
          <w:lang w:val="en-US"/>
        </w:rPr>
        <w:t xml:space="preserve">G. </w:t>
      </w:r>
      <w:r w:rsidRPr="00AC29C9">
        <w:rPr>
          <w:sz w:val="23"/>
          <w:szCs w:val="23"/>
        </w:rPr>
        <w:t>Юбка-брюки</w:t>
      </w:r>
    </w:p>
    <w:p w:rsidR="00384A7F" w:rsidRPr="00AC29C9" w:rsidRDefault="00384A7F" w:rsidP="000B14E5">
      <w:pPr>
        <w:pStyle w:val="aa"/>
        <w:numPr>
          <w:ilvl w:val="1"/>
          <w:numId w:val="29"/>
        </w:numPr>
        <w:shd w:val="clear" w:color="auto" w:fill="auto"/>
        <w:tabs>
          <w:tab w:val="left" w:pos="820"/>
          <w:tab w:val="left" w:pos="5620"/>
        </w:tabs>
        <w:spacing w:line="240" w:lineRule="auto"/>
        <w:jc w:val="left"/>
        <w:rPr>
          <w:sz w:val="23"/>
          <w:szCs w:val="23"/>
        </w:rPr>
      </w:pPr>
      <w:r w:rsidRPr="00AC29C9">
        <w:rPr>
          <w:sz w:val="23"/>
          <w:szCs w:val="23"/>
        </w:rPr>
        <w:t>Ночная сорочка</w:t>
      </w:r>
      <w:r w:rsidRPr="00AC29C9">
        <w:rPr>
          <w:sz w:val="23"/>
          <w:szCs w:val="23"/>
        </w:rPr>
        <w:tab/>
        <w:t>Н. Жилет</w:t>
      </w:r>
    </w:p>
    <w:p w:rsidR="00384A7F" w:rsidRPr="00AC29C9" w:rsidRDefault="00384A7F" w:rsidP="000B14E5">
      <w:pPr>
        <w:pStyle w:val="aa"/>
        <w:numPr>
          <w:ilvl w:val="0"/>
          <w:numId w:val="29"/>
        </w:numPr>
        <w:shd w:val="clear" w:color="auto" w:fill="auto"/>
        <w:tabs>
          <w:tab w:val="left" w:pos="296"/>
        </w:tabs>
        <w:spacing w:line="240" w:lineRule="auto"/>
        <w:jc w:val="left"/>
        <w:rPr>
          <w:sz w:val="23"/>
          <w:szCs w:val="23"/>
        </w:rPr>
      </w:pPr>
      <w:r w:rsidRPr="00AC29C9">
        <w:rPr>
          <w:sz w:val="23"/>
          <w:szCs w:val="23"/>
        </w:rPr>
        <w:t>Для круглого лица желательна форма горловины:</w:t>
      </w:r>
    </w:p>
    <w:p w:rsidR="00384A7F" w:rsidRPr="00AC29C9" w:rsidRDefault="00384A7F" w:rsidP="000B14E5">
      <w:pPr>
        <w:pStyle w:val="13"/>
        <w:numPr>
          <w:ilvl w:val="1"/>
          <w:numId w:val="29"/>
        </w:numPr>
        <w:shd w:val="clear" w:color="auto" w:fill="auto"/>
        <w:tabs>
          <w:tab w:val="right" w:pos="1279"/>
        </w:tabs>
        <w:spacing w:line="240" w:lineRule="auto"/>
        <w:rPr>
          <w:sz w:val="23"/>
          <w:szCs w:val="23"/>
        </w:rPr>
      </w:pPr>
      <w:r w:rsidRPr="00AC29C9">
        <w:rPr>
          <w:sz w:val="23"/>
          <w:szCs w:val="23"/>
        </w:rPr>
        <w:t>Каре</w:t>
      </w:r>
    </w:p>
    <w:p w:rsidR="00384A7F" w:rsidRPr="00AC29C9" w:rsidRDefault="00C732FC" w:rsidP="000B14E5">
      <w:pPr>
        <w:pStyle w:val="13"/>
        <w:numPr>
          <w:ilvl w:val="1"/>
          <w:numId w:val="29"/>
        </w:numPr>
        <w:shd w:val="clear" w:color="auto" w:fill="auto"/>
        <w:tabs>
          <w:tab w:val="right" w:pos="1433"/>
        </w:tabs>
        <w:spacing w:line="240" w:lineRule="auto"/>
        <w:rPr>
          <w:sz w:val="23"/>
          <w:szCs w:val="23"/>
        </w:rPr>
      </w:pPr>
      <w:hyperlink w:anchor="bookmark6" w:tooltip="Current Document" w:history="1">
        <w:r w:rsidR="00384A7F" w:rsidRPr="00AC29C9">
          <w:rPr>
            <w:sz w:val="23"/>
            <w:szCs w:val="23"/>
          </w:rPr>
          <w:t>Углом</w:t>
        </w:r>
      </w:hyperlink>
    </w:p>
    <w:p w:rsidR="00384A7F" w:rsidRPr="00AC29C9" w:rsidRDefault="00384A7F" w:rsidP="000B14E5">
      <w:pPr>
        <w:pStyle w:val="13"/>
        <w:numPr>
          <w:ilvl w:val="1"/>
          <w:numId w:val="29"/>
        </w:numPr>
        <w:shd w:val="clear" w:color="auto" w:fill="auto"/>
        <w:tabs>
          <w:tab w:val="left" w:pos="815"/>
        </w:tabs>
        <w:spacing w:line="240" w:lineRule="auto"/>
        <w:rPr>
          <w:sz w:val="23"/>
          <w:szCs w:val="23"/>
        </w:rPr>
      </w:pPr>
      <w:r w:rsidRPr="00AC29C9">
        <w:rPr>
          <w:sz w:val="23"/>
          <w:szCs w:val="23"/>
        </w:rPr>
        <w:t>Круглая</w:t>
      </w:r>
    </w:p>
    <w:p w:rsidR="00384A7F" w:rsidRPr="00AC29C9" w:rsidRDefault="00384A7F" w:rsidP="000B14E5">
      <w:pPr>
        <w:pStyle w:val="13"/>
        <w:numPr>
          <w:ilvl w:val="1"/>
          <w:numId w:val="29"/>
        </w:numPr>
        <w:shd w:val="clear" w:color="auto" w:fill="auto"/>
        <w:tabs>
          <w:tab w:val="left" w:pos="820"/>
        </w:tabs>
        <w:spacing w:line="240" w:lineRule="auto"/>
        <w:rPr>
          <w:sz w:val="23"/>
          <w:szCs w:val="23"/>
        </w:rPr>
      </w:pPr>
      <w:r w:rsidRPr="00AC29C9">
        <w:rPr>
          <w:sz w:val="23"/>
          <w:szCs w:val="23"/>
        </w:rPr>
        <w:t>Фигурная</w:t>
      </w:r>
    </w:p>
    <w:p w:rsidR="00384A7F" w:rsidRPr="00AC29C9" w:rsidRDefault="00384A7F" w:rsidP="000B14E5">
      <w:pPr>
        <w:pStyle w:val="13"/>
        <w:numPr>
          <w:ilvl w:val="0"/>
          <w:numId w:val="29"/>
        </w:numPr>
        <w:shd w:val="clear" w:color="auto" w:fill="auto"/>
        <w:tabs>
          <w:tab w:val="left" w:pos="301"/>
        </w:tabs>
        <w:spacing w:line="240" w:lineRule="auto"/>
        <w:rPr>
          <w:sz w:val="23"/>
          <w:szCs w:val="23"/>
        </w:rPr>
      </w:pPr>
      <w:r w:rsidRPr="00AC29C9">
        <w:rPr>
          <w:sz w:val="23"/>
          <w:szCs w:val="23"/>
        </w:rPr>
        <w:t>Запишите названия мерок согласно условным обозначениям:</w:t>
      </w:r>
    </w:p>
    <w:p w:rsidR="00384A7F" w:rsidRPr="00AC29C9" w:rsidRDefault="00384A7F" w:rsidP="000B14E5">
      <w:pPr>
        <w:pStyle w:val="13"/>
        <w:numPr>
          <w:ilvl w:val="1"/>
          <w:numId w:val="29"/>
        </w:numPr>
        <w:shd w:val="clear" w:color="auto" w:fill="auto"/>
        <w:tabs>
          <w:tab w:val="right" w:pos="1074"/>
        </w:tabs>
        <w:spacing w:line="240" w:lineRule="auto"/>
        <w:rPr>
          <w:sz w:val="23"/>
          <w:szCs w:val="23"/>
        </w:rPr>
      </w:pPr>
      <w:r w:rsidRPr="00AC29C9">
        <w:rPr>
          <w:sz w:val="23"/>
          <w:szCs w:val="23"/>
        </w:rPr>
        <w:t>Ог</w:t>
      </w:r>
    </w:p>
    <w:p w:rsidR="00384A7F" w:rsidRPr="00AC29C9" w:rsidRDefault="00384A7F" w:rsidP="000B14E5">
      <w:pPr>
        <w:pStyle w:val="13"/>
        <w:numPr>
          <w:ilvl w:val="1"/>
          <w:numId w:val="29"/>
        </w:numPr>
        <w:shd w:val="clear" w:color="auto" w:fill="auto"/>
        <w:tabs>
          <w:tab w:val="right" w:pos="1074"/>
        </w:tabs>
        <w:spacing w:line="240" w:lineRule="auto"/>
        <w:rPr>
          <w:sz w:val="23"/>
          <w:szCs w:val="23"/>
        </w:rPr>
      </w:pPr>
      <w:r w:rsidRPr="00AC29C9">
        <w:rPr>
          <w:sz w:val="23"/>
          <w:szCs w:val="23"/>
        </w:rPr>
        <w:t>Сб</w:t>
      </w:r>
    </w:p>
    <w:p w:rsidR="00384A7F" w:rsidRPr="00AC29C9" w:rsidRDefault="00C732FC" w:rsidP="000B14E5">
      <w:pPr>
        <w:pStyle w:val="13"/>
        <w:numPr>
          <w:ilvl w:val="1"/>
          <w:numId w:val="29"/>
        </w:numPr>
        <w:shd w:val="clear" w:color="auto" w:fill="auto"/>
        <w:tabs>
          <w:tab w:val="right" w:pos="1074"/>
        </w:tabs>
        <w:spacing w:line="240" w:lineRule="auto"/>
        <w:rPr>
          <w:sz w:val="23"/>
          <w:szCs w:val="23"/>
        </w:rPr>
      </w:pPr>
      <w:hyperlink w:anchor="bookmark7" w:tooltip="Current Document" w:history="1">
        <w:r w:rsidR="00384A7F" w:rsidRPr="00AC29C9">
          <w:rPr>
            <w:sz w:val="23"/>
            <w:szCs w:val="23"/>
          </w:rPr>
          <w:t>Ди</w:t>
        </w:r>
      </w:hyperlink>
    </w:p>
    <w:p w:rsidR="00384A7F" w:rsidRPr="00AC29C9" w:rsidRDefault="00384A7F" w:rsidP="000B14E5">
      <w:pPr>
        <w:pStyle w:val="13"/>
        <w:numPr>
          <w:ilvl w:val="1"/>
          <w:numId w:val="29"/>
        </w:numPr>
        <w:shd w:val="clear" w:color="auto" w:fill="auto"/>
        <w:tabs>
          <w:tab w:val="right" w:pos="1074"/>
        </w:tabs>
        <w:spacing w:line="240" w:lineRule="auto"/>
        <w:rPr>
          <w:sz w:val="23"/>
          <w:szCs w:val="23"/>
        </w:rPr>
      </w:pPr>
      <w:r w:rsidRPr="00AC29C9">
        <w:rPr>
          <w:sz w:val="23"/>
          <w:szCs w:val="23"/>
        </w:rPr>
        <w:t>От</w:t>
      </w:r>
    </w:p>
    <w:p w:rsidR="00384A7F" w:rsidRPr="00AC29C9" w:rsidRDefault="00ED4128" w:rsidP="000B14E5">
      <w:pPr>
        <w:pStyle w:val="aa"/>
        <w:shd w:val="clear" w:color="auto" w:fill="auto"/>
        <w:spacing w:line="240" w:lineRule="auto"/>
        <w:jc w:val="left"/>
        <w:rPr>
          <w:sz w:val="23"/>
          <w:szCs w:val="23"/>
        </w:rPr>
      </w:pPr>
      <w:r w:rsidRPr="00AC29C9">
        <w:rPr>
          <w:sz w:val="23"/>
          <w:szCs w:val="23"/>
        </w:rPr>
        <w:fldChar w:fldCharType="end"/>
      </w:r>
      <w:r w:rsidR="00384A7F" w:rsidRPr="00AC29C9">
        <w:rPr>
          <w:sz w:val="23"/>
          <w:szCs w:val="23"/>
        </w:rPr>
        <w:t>4. Определите последовательность операций при раскрое:</w:t>
      </w:r>
    </w:p>
    <w:p w:rsidR="00384A7F" w:rsidRPr="00AC29C9" w:rsidRDefault="00384A7F" w:rsidP="000B14E5">
      <w:pPr>
        <w:pStyle w:val="aa"/>
        <w:numPr>
          <w:ilvl w:val="2"/>
          <w:numId w:val="29"/>
        </w:numPr>
        <w:shd w:val="clear" w:color="auto" w:fill="auto"/>
        <w:tabs>
          <w:tab w:val="left" w:pos="825"/>
        </w:tabs>
        <w:spacing w:line="240" w:lineRule="auto"/>
        <w:jc w:val="left"/>
        <w:rPr>
          <w:sz w:val="23"/>
          <w:szCs w:val="23"/>
        </w:rPr>
      </w:pPr>
      <w:r w:rsidRPr="00AC29C9">
        <w:rPr>
          <w:sz w:val="23"/>
          <w:szCs w:val="23"/>
        </w:rPr>
        <w:t>Отколоть выкройку</w:t>
      </w:r>
    </w:p>
    <w:p w:rsidR="00384A7F" w:rsidRPr="00AC29C9" w:rsidRDefault="00384A7F" w:rsidP="000B14E5">
      <w:pPr>
        <w:pStyle w:val="aa"/>
        <w:numPr>
          <w:ilvl w:val="2"/>
          <w:numId w:val="29"/>
        </w:numPr>
        <w:shd w:val="clear" w:color="auto" w:fill="auto"/>
        <w:tabs>
          <w:tab w:val="left" w:pos="820"/>
        </w:tabs>
        <w:spacing w:line="240" w:lineRule="auto"/>
        <w:jc w:val="left"/>
        <w:rPr>
          <w:sz w:val="23"/>
          <w:szCs w:val="23"/>
        </w:rPr>
      </w:pPr>
      <w:r w:rsidRPr="00AC29C9">
        <w:rPr>
          <w:sz w:val="23"/>
          <w:szCs w:val="23"/>
        </w:rPr>
        <w:t>Подготовить ткань к раскрою</w:t>
      </w:r>
    </w:p>
    <w:p w:rsidR="00384A7F" w:rsidRPr="00AC29C9" w:rsidRDefault="00384A7F" w:rsidP="000B14E5">
      <w:pPr>
        <w:pStyle w:val="aa"/>
        <w:numPr>
          <w:ilvl w:val="2"/>
          <w:numId w:val="29"/>
        </w:numPr>
        <w:shd w:val="clear" w:color="auto" w:fill="auto"/>
        <w:tabs>
          <w:tab w:val="left" w:pos="820"/>
        </w:tabs>
        <w:spacing w:line="240" w:lineRule="auto"/>
        <w:jc w:val="left"/>
        <w:rPr>
          <w:sz w:val="23"/>
          <w:szCs w:val="23"/>
        </w:rPr>
      </w:pPr>
      <w:r w:rsidRPr="00AC29C9">
        <w:rPr>
          <w:sz w:val="23"/>
          <w:szCs w:val="23"/>
        </w:rPr>
        <w:t>Сложить ткань по долевой нити изнаночной стороной внутрь, уровнять кромки, сколоть</w:t>
      </w:r>
    </w:p>
    <w:p w:rsidR="00384A7F" w:rsidRPr="00AC29C9" w:rsidRDefault="00384A7F" w:rsidP="000B14E5">
      <w:pPr>
        <w:pStyle w:val="aa"/>
        <w:numPr>
          <w:ilvl w:val="2"/>
          <w:numId w:val="29"/>
        </w:numPr>
        <w:shd w:val="clear" w:color="auto" w:fill="auto"/>
        <w:tabs>
          <w:tab w:val="left" w:pos="820"/>
        </w:tabs>
        <w:spacing w:line="240" w:lineRule="auto"/>
        <w:jc w:val="left"/>
        <w:rPr>
          <w:sz w:val="23"/>
          <w:szCs w:val="23"/>
        </w:rPr>
      </w:pPr>
      <w:r w:rsidRPr="00AC29C9">
        <w:rPr>
          <w:sz w:val="23"/>
          <w:szCs w:val="23"/>
        </w:rPr>
        <w:t>Раскроить детали по линиям припусков</w:t>
      </w:r>
    </w:p>
    <w:p w:rsidR="00384A7F" w:rsidRPr="00AC29C9" w:rsidRDefault="00384A7F" w:rsidP="000B14E5">
      <w:pPr>
        <w:pStyle w:val="aa"/>
        <w:numPr>
          <w:ilvl w:val="2"/>
          <w:numId w:val="29"/>
        </w:numPr>
        <w:shd w:val="clear" w:color="auto" w:fill="auto"/>
        <w:tabs>
          <w:tab w:val="left" w:pos="820"/>
        </w:tabs>
        <w:spacing w:line="240" w:lineRule="auto"/>
        <w:jc w:val="left"/>
        <w:rPr>
          <w:sz w:val="23"/>
          <w:szCs w:val="23"/>
        </w:rPr>
      </w:pPr>
      <w:r w:rsidRPr="00AC29C9">
        <w:rPr>
          <w:sz w:val="23"/>
          <w:szCs w:val="23"/>
        </w:rPr>
        <w:t>Наложить и приколоть выкройку</w:t>
      </w:r>
    </w:p>
    <w:p w:rsidR="00384A7F" w:rsidRPr="00AC29C9" w:rsidRDefault="00384A7F" w:rsidP="000B14E5">
      <w:pPr>
        <w:pStyle w:val="aa"/>
        <w:numPr>
          <w:ilvl w:val="2"/>
          <w:numId w:val="29"/>
        </w:numPr>
        <w:shd w:val="clear" w:color="auto" w:fill="auto"/>
        <w:tabs>
          <w:tab w:val="left" w:pos="825"/>
        </w:tabs>
        <w:spacing w:line="240" w:lineRule="auto"/>
        <w:jc w:val="left"/>
        <w:rPr>
          <w:sz w:val="23"/>
          <w:szCs w:val="23"/>
        </w:rPr>
      </w:pPr>
      <w:r w:rsidRPr="00AC29C9">
        <w:rPr>
          <w:sz w:val="23"/>
          <w:szCs w:val="23"/>
        </w:rPr>
        <w:t>Отложить припуски на швы и провести новый контур</w:t>
      </w:r>
    </w:p>
    <w:p w:rsidR="00384A7F" w:rsidRPr="00AC29C9" w:rsidRDefault="00384A7F" w:rsidP="000B14E5">
      <w:pPr>
        <w:pStyle w:val="aa"/>
        <w:numPr>
          <w:ilvl w:val="2"/>
          <w:numId w:val="29"/>
        </w:numPr>
        <w:shd w:val="clear" w:color="auto" w:fill="auto"/>
        <w:tabs>
          <w:tab w:val="left" w:pos="815"/>
        </w:tabs>
        <w:spacing w:line="240" w:lineRule="auto"/>
        <w:jc w:val="left"/>
        <w:rPr>
          <w:sz w:val="23"/>
          <w:szCs w:val="23"/>
        </w:rPr>
      </w:pPr>
      <w:r w:rsidRPr="00AC29C9">
        <w:rPr>
          <w:sz w:val="23"/>
          <w:szCs w:val="23"/>
        </w:rPr>
        <w:t>Обвести контур выкройки</w:t>
      </w:r>
    </w:p>
    <w:p w:rsidR="00384A7F" w:rsidRPr="00AC29C9" w:rsidRDefault="00384A7F" w:rsidP="000B14E5">
      <w:pPr>
        <w:pStyle w:val="aa"/>
        <w:shd w:val="clear" w:color="auto" w:fill="auto"/>
        <w:spacing w:line="240" w:lineRule="auto"/>
        <w:jc w:val="left"/>
        <w:rPr>
          <w:sz w:val="23"/>
          <w:szCs w:val="23"/>
        </w:rPr>
      </w:pPr>
      <w:r w:rsidRPr="00AC29C9">
        <w:rPr>
          <w:sz w:val="23"/>
          <w:szCs w:val="23"/>
        </w:rPr>
        <w:t>5. Укажите изделия, которые можно изготовить на основе чертежа халата:</w:t>
      </w:r>
    </w:p>
    <w:p w:rsidR="00384A7F" w:rsidRPr="00AC29C9" w:rsidRDefault="00384A7F" w:rsidP="000B14E5">
      <w:pPr>
        <w:pStyle w:val="121"/>
        <w:keepNext/>
        <w:keepLines/>
        <w:numPr>
          <w:ilvl w:val="3"/>
          <w:numId w:val="29"/>
        </w:numPr>
        <w:shd w:val="clear" w:color="auto" w:fill="auto"/>
        <w:tabs>
          <w:tab w:val="left" w:pos="820"/>
          <w:tab w:val="left" w:leader="underscore" w:pos="3906"/>
        </w:tabs>
        <w:spacing w:line="240" w:lineRule="auto"/>
        <w:rPr>
          <w:sz w:val="23"/>
          <w:szCs w:val="23"/>
        </w:rPr>
      </w:pPr>
      <w:bookmarkStart w:id="6" w:name="bookmark5"/>
      <w:r w:rsidRPr="00AC29C9">
        <w:rPr>
          <w:sz w:val="23"/>
          <w:szCs w:val="23"/>
        </w:rPr>
        <w:tab/>
        <w:t>____</w:t>
      </w:r>
      <w:bookmarkEnd w:id="6"/>
    </w:p>
    <w:p w:rsidR="00384A7F" w:rsidRPr="00AC29C9" w:rsidRDefault="00384A7F" w:rsidP="000B14E5">
      <w:pPr>
        <w:pStyle w:val="25"/>
        <w:keepNext/>
        <w:keepLines/>
        <w:numPr>
          <w:ilvl w:val="3"/>
          <w:numId w:val="29"/>
        </w:numPr>
        <w:shd w:val="clear" w:color="auto" w:fill="auto"/>
        <w:tabs>
          <w:tab w:val="left" w:pos="810"/>
          <w:tab w:val="left" w:leader="underscore" w:pos="4674"/>
        </w:tabs>
        <w:spacing w:line="240" w:lineRule="auto"/>
        <w:rPr>
          <w:sz w:val="23"/>
          <w:szCs w:val="23"/>
        </w:rPr>
      </w:pPr>
      <w:bookmarkStart w:id="7" w:name="bookmark6"/>
      <w:r w:rsidRPr="00AC29C9">
        <w:rPr>
          <w:sz w:val="23"/>
          <w:szCs w:val="23"/>
        </w:rPr>
        <w:tab/>
      </w:r>
      <w:bookmarkEnd w:id="7"/>
    </w:p>
    <w:p w:rsidR="00384A7F" w:rsidRPr="00AC29C9" w:rsidRDefault="00384A7F" w:rsidP="000B14E5">
      <w:pPr>
        <w:pStyle w:val="121"/>
        <w:keepNext/>
        <w:keepLines/>
        <w:numPr>
          <w:ilvl w:val="3"/>
          <w:numId w:val="29"/>
        </w:numPr>
        <w:shd w:val="clear" w:color="auto" w:fill="auto"/>
        <w:tabs>
          <w:tab w:val="left" w:pos="806"/>
          <w:tab w:val="left" w:leader="underscore" w:pos="4670"/>
        </w:tabs>
        <w:spacing w:line="240" w:lineRule="auto"/>
        <w:rPr>
          <w:sz w:val="23"/>
          <w:szCs w:val="23"/>
        </w:rPr>
      </w:pPr>
      <w:bookmarkStart w:id="8" w:name="bookmark7"/>
      <w:r w:rsidRPr="00AC29C9">
        <w:rPr>
          <w:sz w:val="23"/>
          <w:szCs w:val="23"/>
        </w:rPr>
        <w:tab/>
      </w:r>
      <w:bookmarkEnd w:id="8"/>
    </w:p>
    <w:p w:rsidR="00384A7F" w:rsidRPr="00AC29C9" w:rsidRDefault="00384A7F" w:rsidP="000B14E5">
      <w:pPr>
        <w:pStyle w:val="210"/>
        <w:shd w:val="clear" w:color="auto" w:fill="auto"/>
        <w:tabs>
          <w:tab w:val="left" w:leader="underscore" w:pos="4607"/>
        </w:tabs>
        <w:spacing w:line="240" w:lineRule="auto"/>
        <w:rPr>
          <w:sz w:val="23"/>
          <w:szCs w:val="23"/>
        </w:rPr>
      </w:pPr>
      <w:bookmarkStart w:id="9" w:name="bookmark8"/>
      <w:r w:rsidRPr="00AC29C9">
        <w:rPr>
          <w:sz w:val="23"/>
          <w:szCs w:val="23"/>
        </w:rPr>
        <w:t>Д.</w:t>
      </w:r>
      <w:r w:rsidRPr="00AC29C9">
        <w:rPr>
          <w:sz w:val="23"/>
          <w:szCs w:val="23"/>
        </w:rPr>
        <w:tab/>
      </w:r>
      <w:bookmarkEnd w:id="9"/>
      <w:r w:rsidRPr="00AC29C9">
        <w:rPr>
          <w:sz w:val="23"/>
          <w:szCs w:val="23"/>
        </w:rPr>
        <w:br w:type="page"/>
      </w:r>
    </w:p>
    <w:p w:rsidR="00384A7F" w:rsidRPr="00AC29C9" w:rsidRDefault="00384A7F" w:rsidP="000B14E5">
      <w:pPr>
        <w:pStyle w:val="310"/>
        <w:keepNext/>
        <w:keepLines/>
        <w:shd w:val="clear" w:color="auto" w:fill="auto"/>
        <w:spacing w:before="0" w:after="0" w:line="240" w:lineRule="auto"/>
        <w:rPr>
          <w:sz w:val="23"/>
          <w:szCs w:val="23"/>
        </w:rPr>
      </w:pPr>
      <w:bookmarkStart w:id="10" w:name="bookmark9"/>
      <w:r w:rsidRPr="00AC29C9">
        <w:rPr>
          <w:rStyle w:val="340"/>
          <w:sz w:val="23"/>
          <w:szCs w:val="23"/>
        </w:rPr>
        <w:lastRenderedPageBreak/>
        <w:t>V. Технология изготовления швейных изделий</w:t>
      </w:r>
      <w:bookmarkEnd w:id="10"/>
    </w:p>
    <w:p w:rsidR="00384A7F" w:rsidRPr="00AC29C9" w:rsidRDefault="00384A7F" w:rsidP="000B14E5">
      <w:pPr>
        <w:pStyle w:val="aa"/>
        <w:shd w:val="clear" w:color="auto" w:fill="auto"/>
        <w:spacing w:line="240" w:lineRule="auto"/>
        <w:jc w:val="left"/>
        <w:rPr>
          <w:sz w:val="23"/>
          <w:szCs w:val="23"/>
        </w:rPr>
      </w:pPr>
      <w:r w:rsidRPr="00AC29C9">
        <w:rPr>
          <w:sz w:val="23"/>
          <w:szCs w:val="23"/>
        </w:rPr>
        <w:t>1. При раскрое деталей юбки вытачки...</w:t>
      </w:r>
    </w:p>
    <w:p w:rsidR="00384A7F" w:rsidRPr="00AC29C9" w:rsidRDefault="00384A7F" w:rsidP="000B14E5">
      <w:pPr>
        <w:pStyle w:val="aa"/>
        <w:numPr>
          <w:ilvl w:val="4"/>
          <w:numId w:val="29"/>
        </w:numPr>
        <w:shd w:val="clear" w:color="auto" w:fill="auto"/>
        <w:tabs>
          <w:tab w:val="left" w:pos="865"/>
        </w:tabs>
        <w:spacing w:line="240" w:lineRule="auto"/>
        <w:jc w:val="left"/>
        <w:rPr>
          <w:sz w:val="23"/>
          <w:szCs w:val="23"/>
        </w:rPr>
      </w:pPr>
      <w:r w:rsidRPr="00AC29C9">
        <w:rPr>
          <w:sz w:val="23"/>
          <w:szCs w:val="23"/>
        </w:rPr>
        <w:t>Вырезают</w:t>
      </w:r>
    </w:p>
    <w:p w:rsidR="00384A7F" w:rsidRPr="00AC29C9" w:rsidRDefault="00384A7F" w:rsidP="000B14E5">
      <w:pPr>
        <w:pStyle w:val="aa"/>
        <w:numPr>
          <w:ilvl w:val="4"/>
          <w:numId w:val="29"/>
        </w:numPr>
        <w:shd w:val="clear" w:color="auto" w:fill="auto"/>
        <w:tabs>
          <w:tab w:val="left" w:pos="855"/>
        </w:tabs>
        <w:spacing w:line="240" w:lineRule="auto"/>
        <w:jc w:val="left"/>
        <w:rPr>
          <w:sz w:val="23"/>
          <w:szCs w:val="23"/>
        </w:rPr>
      </w:pPr>
      <w:r w:rsidRPr="00AC29C9">
        <w:rPr>
          <w:sz w:val="23"/>
          <w:szCs w:val="23"/>
        </w:rPr>
        <w:t>Не вырезают</w:t>
      </w:r>
    </w:p>
    <w:p w:rsidR="00384A7F" w:rsidRPr="00AC29C9" w:rsidRDefault="00384A7F" w:rsidP="000B14E5">
      <w:pPr>
        <w:pStyle w:val="16"/>
        <w:framePr w:wrap="notBeside" w:vAnchor="text" w:hAnchor="text" w:xAlign="center" w:y="1"/>
        <w:shd w:val="clear" w:color="auto" w:fill="auto"/>
        <w:spacing w:line="240" w:lineRule="auto"/>
        <w:jc w:val="center"/>
        <w:rPr>
          <w:sz w:val="23"/>
          <w:szCs w:val="23"/>
        </w:rPr>
      </w:pPr>
      <w:r w:rsidRPr="00AC29C9">
        <w:rPr>
          <w:sz w:val="23"/>
          <w:szCs w:val="23"/>
        </w:rPr>
        <w:t>2. Установите соответствие между схемой и названием:</w:t>
      </w:r>
    </w:p>
    <w:p w:rsidR="00384A7F" w:rsidRPr="00AC29C9" w:rsidRDefault="00384A7F" w:rsidP="000B14E5">
      <w:pPr>
        <w:spacing w:after="0" w:line="240" w:lineRule="auto"/>
        <w:rPr>
          <w:sz w:val="23"/>
          <w:szCs w:val="23"/>
        </w:rPr>
      </w:pPr>
      <w:r w:rsidRPr="00AC29C9">
        <w:rPr>
          <w:noProof/>
          <w:sz w:val="23"/>
          <w:szCs w:val="23"/>
          <w:lang w:eastAsia="ru-RU"/>
        </w:rPr>
        <w:drawing>
          <wp:anchor distT="0" distB="0" distL="114300" distR="114300" simplePos="0" relativeHeight="251661312" behindDoc="0" locked="0" layoutInCell="1" allowOverlap="1" wp14:anchorId="1CFF7C31" wp14:editId="104C19D4">
            <wp:simplePos x="0" y="0"/>
            <wp:positionH relativeFrom="column">
              <wp:posOffset>157480</wp:posOffset>
            </wp:positionH>
            <wp:positionV relativeFrom="paragraph">
              <wp:posOffset>146050</wp:posOffset>
            </wp:positionV>
            <wp:extent cx="5412740" cy="1176655"/>
            <wp:effectExtent l="19050" t="0" r="0" b="0"/>
            <wp:wrapNone/>
            <wp:docPr id="4" name="Рисунок 4" descr="C:\Users\7724\Desktop\3 рису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7724\Desktop\3 рисунок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2740" cy="1176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4A7F" w:rsidRPr="00AC29C9" w:rsidRDefault="00384A7F" w:rsidP="000B14E5">
      <w:pPr>
        <w:spacing w:after="0" w:line="240" w:lineRule="auto"/>
        <w:rPr>
          <w:sz w:val="23"/>
          <w:szCs w:val="23"/>
        </w:rPr>
      </w:pPr>
    </w:p>
    <w:p w:rsidR="00384A7F" w:rsidRPr="00AC29C9" w:rsidRDefault="00384A7F" w:rsidP="000B14E5">
      <w:pPr>
        <w:spacing w:after="0" w:line="240" w:lineRule="auto"/>
        <w:rPr>
          <w:sz w:val="23"/>
          <w:szCs w:val="23"/>
        </w:rPr>
      </w:pPr>
    </w:p>
    <w:p w:rsidR="00384A7F" w:rsidRPr="00AC29C9" w:rsidRDefault="00384A7F" w:rsidP="000B14E5">
      <w:pPr>
        <w:spacing w:after="0" w:line="240" w:lineRule="auto"/>
        <w:rPr>
          <w:sz w:val="23"/>
          <w:szCs w:val="23"/>
        </w:rPr>
      </w:pPr>
    </w:p>
    <w:p w:rsidR="00384A7F" w:rsidRPr="00AC29C9" w:rsidRDefault="00384A7F" w:rsidP="000B14E5">
      <w:pPr>
        <w:pStyle w:val="aa"/>
        <w:numPr>
          <w:ilvl w:val="5"/>
          <w:numId w:val="29"/>
        </w:numPr>
        <w:shd w:val="clear" w:color="auto" w:fill="auto"/>
        <w:tabs>
          <w:tab w:val="left" w:pos="376"/>
        </w:tabs>
        <w:spacing w:line="240" w:lineRule="auto"/>
        <w:jc w:val="left"/>
        <w:rPr>
          <w:sz w:val="23"/>
          <w:szCs w:val="23"/>
        </w:rPr>
      </w:pPr>
      <w:r w:rsidRPr="00AC29C9">
        <w:rPr>
          <w:sz w:val="23"/>
          <w:szCs w:val="23"/>
        </w:rPr>
        <w:t>Дополните последовательность изготовления прямой юбки:</w:t>
      </w:r>
    </w:p>
    <w:p w:rsidR="00384A7F" w:rsidRPr="00AC29C9" w:rsidRDefault="00384A7F" w:rsidP="000B14E5">
      <w:pPr>
        <w:pStyle w:val="aa"/>
        <w:numPr>
          <w:ilvl w:val="6"/>
          <w:numId w:val="29"/>
        </w:numPr>
        <w:shd w:val="clear" w:color="auto" w:fill="auto"/>
        <w:tabs>
          <w:tab w:val="left" w:pos="865"/>
        </w:tabs>
        <w:spacing w:line="240" w:lineRule="auto"/>
        <w:jc w:val="left"/>
        <w:rPr>
          <w:sz w:val="23"/>
          <w:szCs w:val="23"/>
        </w:rPr>
      </w:pPr>
      <w:r w:rsidRPr="00AC29C9">
        <w:rPr>
          <w:sz w:val="23"/>
          <w:szCs w:val="23"/>
        </w:rPr>
        <w:t>Раскрой</w:t>
      </w:r>
    </w:p>
    <w:p w:rsidR="00384A7F" w:rsidRPr="00AC29C9" w:rsidRDefault="00384A7F" w:rsidP="000B14E5">
      <w:pPr>
        <w:pStyle w:val="aa"/>
        <w:numPr>
          <w:ilvl w:val="6"/>
          <w:numId w:val="29"/>
        </w:numPr>
        <w:shd w:val="clear" w:color="auto" w:fill="auto"/>
        <w:tabs>
          <w:tab w:val="left" w:pos="860"/>
        </w:tabs>
        <w:spacing w:line="240" w:lineRule="auto"/>
        <w:jc w:val="left"/>
        <w:rPr>
          <w:sz w:val="23"/>
          <w:szCs w:val="23"/>
        </w:rPr>
      </w:pPr>
      <w:r w:rsidRPr="00AC29C9">
        <w:rPr>
          <w:sz w:val="23"/>
          <w:szCs w:val="23"/>
        </w:rPr>
        <w:t>Прокладывание контурных и контрольных линий</w:t>
      </w:r>
    </w:p>
    <w:p w:rsidR="00384A7F" w:rsidRPr="00AC29C9" w:rsidRDefault="00384A7F" w:rsidP="000B14E5">
      <w:pPr>
        <w:pStyle w:val="aa"/>
        <w:numPr>
          <w:ilvl w:val="6"/>
          <w:numId w:val="29"/>
        </w:numPr>
        <w:shd w:val="clear" w:color="auto" w:fill="auto"/>
        <w:tabs>
          <w:tab w:val="left" w:pos="850"/>
          <w:tab w:val="left" w:leader="underscore" w:pos="5607"/>
        </w:tabs>
        <w:spacing w:line="240" w:lineRule="auto"/>
        <w:jc w:val="left"/>
        <w:rPr>
          <w:sz w:val="23"/>
          <w:szCs w:val="23"/>
        </w:rPr>
      </w:pPr>
      <w:bookmarkStart w:id="11" w:name="bookmark10"/>
      <w:r w:rsidRPr="00AC29C9">
        <w:rPr>
          <w:sz w:val="23"/>
          <w:szCs w:val="23"/>
        </w:rPr>
        <w:tab/>
        <w:t>.</w:t>
      </w:r>
      <w:bookmarkEnd w:id="11"/>
    </w:p>
    <w:p w:rsidR="00384A7F" w:rsidRPr="00AC29C9" w:rsidRDefault="00384A7F" w:rsidP="000B14E5">
      <w:pPr>
        <w:pStyle w:val="310"/>
        <w:keepNext/>
        <w:keepLines/>
        <w:numPr>
          <w:ilvl w:val="6"/>
          <w:numId w:val="29"/>
        </w:numPr>
        <w:shd w:val="clear" w:color="auto" w:fill="auto"/>
        <w:tabs>
          <w:tab w:val="left" w:pos="850"/>
          <w:tab w:val="left" w:leader="underscore" w:pos="5607"/>
        </w:tabs>
        <w:spacing w:before="0" w:after="0" w:line="240" w:lineRule="auto"/>
        <w:rPr>
          <w:sz w:val="23"/>
          <w:szCs w:val="23"/>
        </w:rPr>
      </w:pPr>
      <w:bookmarkStart w:id="12" w:name="bookmark11"/>
      <w:r w:rsidRPr="00AC29C9">
        <w:rPr>
          <w:rStyle w:val="340"/>
          <w:sz w:val="23"/>
          <w:szCs w:val="23"/>
        </w:rPr>
        <w:tab/>
        <w:t>.</w:t>
      </w:r>
      <w:bookmarkEnd w:id="12"/>
    </w:p>
    <w:p w:rsidR="00384A7F" w:rsidRPr="00AC29C9" w:rsidRDefault="00384A7F" w:rsidP="000B14E5">
      <w:pPr>
        <w:pStyle w:val="aa"/>
        <w:numPr>
          <w:ilvl w:val="6"/>
          <w:numId w:val="29"/>
        </w:numPr>
        <w:shd w:val="clear" w:color="auto" w:fill="auto"/>
        <w:tabs>
          <w:tab w:val="left" w:pos="870"/>
        </w:tabs>
        <w:spacing w:line="240" w:lineRule="auto"/>
        <w:jc w:val="left"/>
        <w:rPr>
          <w:sz w:val="23"/>
          <w:szCs w:val="23"/>
        </w:rPr>
      </w:pPr>
      <w:r w:rsidRPr="00AC29C9">
        <w:rPr>
          <w:sz w:val="23"/>
          <w:szCs w:val="23"/>
        </w:rPr>
        <w:t>Соединение пояса с юбкой, обработка верхнего среза юбки</w:t>
      </w:r>
    </w:p>
    <w:p w:rsidR="00384A7F" w:rsidRPr="00AC29C9" w:rsidRDefault="00384A7F" w:rsidP="000B14E5">
      <w:pPr>
        <w:pStyle w:val="aa"/>
        <w:numPr>
          <w:ilvl w:val="6"/>
          <w:numId w:val="29"/>
        </w:numPr>
        <w:shd w:val="clear" w:color="auto" w:fill="auto"/>
        <w:tabs>
          <w:tab w:val="left" w:pos="870"/>
          <w:tab w:val="left" w:leader="underscore" w:pos="5122"/>
        </w:tabs>
        <w:spacing w:line="240" w:lineRule="auto"/>
        <w:jc w:val="left"/>
        <w:rPr>
          <w:sz w:val="23"/>
          <w:szCs w:val="23"/>
        </w:rPr>
      </w:pPr>
      <w:r w:rsidRPr="00AC29C9">
        <w:rPr>
          <w:sz w:val="23"/>
          <w:szCs w:val="23"/>
        </w:rPr>
        <w:t>Обработка</w:t>
      </w:r>
      <w:r w:rsidRPr="00AC29C9">
        <w:rPr>
          <w:sz w:val="23"/>
          <w:szCs w:val="23"/>
        </w:rPr>
        <w:tab/>
        <w:t>среза юбки.</w:t>
      </w:r>
    </w:p>
    <w:p w:rsidR="00384A7F" w:rsidRPr="00AC29C9" w:rsidRDefault="00384A7F" w:rsidP="000B14E5">
      <w:pPr>
        <w:pStyle w:val="aa"/>
        <w:numPr>
          <w:ilvl w:val="5"/>
          <w:numId w:val="29"/>
        </w:numPr>
        <w:shd w:val="clear" w:color="auto" w:fill="auto"/>
        <w:tabs>
          <w:tab w:val="left" w:pos="376"/>
        </w:tabs>
        <w:spacing w:line="240" w:lineRule="auto"/>
        <w:jc w:val="left"/>
        <w:rPr>
          <w:sz w:val="23"/>
          <w:szCs w:val="23"/>
        </w:rPr>
      </w:pPr>
      <w:r w:rsidRPr="00AC29C9">
        <w:rPr>
          <w:sz w:val="23"/>
          <w:szCs w:val="23"/>
        </w:rPr>
        <w:t>Выберите из предложенных вариантов оформления нижнего среза юбки правильные:</w:t>
      </w:r>
    </w:p>
    <w:p w:rsidR="00384A7F" w:rsidRPr="00AC29C9" w:rsidRDefault="00384A7F" w:rsidP="000B14E5">
      <w:pPr>
        <w:pStyle w:val="aa"/>
        <w:numPr>
          <w:ilvl w:val="6"/>
          <w:numId w:val="29"/>
        </w:numPr>
        <w:shd w:val="clear" w:color="auto" w:fill="auto"/>
        <w:tabs>
          <w:tab w:val="left" w:pos="870"/>
        </w:tabs>
        <w:spacing w:line="240" w:lineRule="auto"/>
        <w:jc w:val="left"/>
        <w:rPr>
          <w:sz w:val="23"/>
          <w:szCs w:val="23"/>
        </w:rPr>
      </w:pPr>
      <w:r w:rsidRPr="00AC29C9">
        <w:rPr>
          <w:sz w:val="23"/>
          <w:szCs w:val="23"/>
        </w:rPr>
        <w:t xml:space="preserve">Шов </w:t>
      </w:r>
      <w:proofErr w:type="spellStart"/>
      <w:r w:rsidRPr="00AC29C9">
        <w:rPr>
          <w:sz w:val="23"/>
          <w:szCs w:val="23"/>
        </w:rPr>
        <w:t>вподгибку</w:t>
      </w:r>
      <w:proofErr w:type="spellEnd"/>
      <w:r w:rsidRPr="00AC29C9">
        <w:rPr>
          <w:sz w:val="23"/>
          <w:szCs w:val="23"/>
        </w:rPr>
        <w:t xml:space="preserve"> с закрытым срезом</w:t>
      </w:r>
    </w:p>
    <w:p w:rsidR="00384A7F" w:rsidRPr="00AC29C9" w:rsidRDefault="00384A7F" w:rsidP="000B14E5">
      <w:pPr>
        <w:pStyle w:val="aa"/>
        <w:numPr>
          <w:ilvl w:val="6"/>
          <w:numId w:val="29"/>
        </w:numPr>
        <w:shd w:val="clear" w:color="auto" w:fill="auto"/>
        <w:tabs>
          <w:tab w:val="left" w:pos="855"/>
        </w:tabs>
        <w:spacing w:line="240" w:lineRule="auto"/>
        <w:jc w:val="left"/>
        <w:rPr>
          <w:sz w:val="23"/>
          <w:szCs w:val="23"/>
        </w:rPr>
      </w:pPr>
      <w:r w:rsidRPr="00AC29C9">
        <w:rPr>
          <w:sz w:val="23"/>
          <w:szCs w:val="23"/>
        </w:rPr>
        <w:t>Двойной шов</w:t>
      </w:r>
    </w:p>
    <w:p w:rsidR="00384A7F" w:rsidRPr="00AC29C9" w:rsidRDefault="00384A7F" w:rsidP="000B14E5">
      <w:pPr>
        <w:pStyle w:val="aa"/>
        <w:numPr>
          <w:ilvl w:val="6"/>
          <w:numId w:val="29"/>
        </w:numPr>
        <w:shd w:val="clear" w:color="auto" w:fill="auto"/>
        <w:tabs>
          <w:tab w:val="left" w:pos="860"/>
        </w:tabs>
        <w:spacing w:line="240" w:lineRule="auto"/>
        <w:jc w:val="left"/>
        <w:rPr>
          <w:sz w:val="23"/>
          <w:szCs w:val="23"/>
        </w:rPr>
      </w:pPr>
      <w:r w:rsidRPr="00AC29C9">
        <w:rPr>
          <w:sz w:val="23"/>
          <w:szCs w:val="23"/>
        </w:rPr>
        <w:t>Бахрома</w:t>
      </w:r>
    </w:p>
    <w:p w:rsidR="00384A7F" w:rsidRPr="00AC29C9" w:rsidRDefault="00384A7F" w:rsidP="000B14E5">
      <w:pPr>
        <w:pStyle w:val="aa"/>
        <w:numPr>
          <w:ilvl w:val="6"/>
          <w:numId w:val="29"/>
        </w:numPr>
        <w:shd w:val="clear" w:color="auto" w:fill="auto"/>
        <w:tabs>
          <w:tab w:val="left" w:pos="870"/>
        </w:tabs>
        <w:spacing w:line="240" w:lineRule="auto"/>
        <w:jc w:val="left"/>
        <w:rPr>
          <w:sz w:val="23"/>
          <w:szCs w:val="23"/>
        </w:rPr>
      </w:pPr>
      <w:r w:rsidRPr="00AC29C9">
        <w:rPr>
          <w:sz w:val="23"/>
          <w:szCs w:val="23"/>
        </w:rPr>
        <w:t xml:space="preserve">Стачной шов </w:t>
      </w:r>
      <w:proofErr w:type="spellStart"/>
      <w:r w:rsidRPr="00AC29C9">
        <w:rPr>
          <w:sz w:val="23"/>
          <w:szCs w:val="23"/>
        </w:rPr>
        <w:t>взаутюжку</w:t>
      </w:r>
      <w:proofErr w:type="spellEnd"/>
    </w:p>
    <w:p w:rsidR="00384A7F" w:rsidRPr="00AC29C9" w:rsidRDefault="00384A7F" w:rsidP="000B14E5">
      <w:pPr>
        <w:pStyle w:val="aa"/>
        <w:numPr>
          <w:ilvl w:val="6"/>
          <w:numId w:val="29"/>
        </w:numPr>
        <w:shd w:val="clear" w:color="auto" w:fill="auto"/>
        <w:tabs>
          <w:tab w:val="left" w:pos="865"/>
        </w:tabs>
        <w:spacing w:line="240" w:lineRule="auto"/>
        <w:jc w:val="left"/>
        <w:rPr>
          <w:sz w:val="23"/>
          <w:szCs w:val="23"/>
        </w:rPr>
      </w:pPr>
      <w:r w:rsidRPr="00AC29C9">
        <w:rPr>
          <w:sz w:val="23"/>
          <w:szCs w:val="23"/>
        </w:rPr>
        <w:t>Разрез</w:t>
      </w:r>
    </w:p>
    <w:p w:rsidR="00384A7F" w:rsidRPr="00AC29C9" w:rsidRDefault="00384A7F" w:rsidP="000B14E5">
      <w:pPr>
        <w:pStyle w:val="16"/>
        <w:framePr w:wrap="notBeside" w:vAnchor="text" w:hAnchor="text" w:xAlign="center" w:y="1"/>
        <w:shd w:val="clear" w:color="auto" w:fill="auto"/>
        <w:spacing w:line="240" w:lineRule="auto"/>
        <w:jc w:val="center"/>
        <w:rPr>
          <w:sz w:val="23"/>
          <w:szCs w:val="23"/>
        </w:rPr>
      </w:pPr>
      <w:r w:rsidRPr="00AC29C9">
        <w:rPr>
          <w:sz w:val="23"/>
          <w:szCs w:val="23"/>
        </w:rPr>
        <w:t>5. Обозначьте соответствие терминов содержания работ: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58"/>
        <w:gridCol w:w="4877"/>
      </w:tblGrid>
      <w:tr w:rsidR="00384A7F" w:rsidRPr="00AC29C9" w:rsidTr="00384A7F">
        <w:trPr>
          <w:trHeight w:val="278"/>
          <w:jc w:val="center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A7F" w:rsidRPr="00AC29C9" w:rsidRDefault="00384A7F" w:rsidP="000B14E5">
            <w:pPr>
              <w:pStyle w:val="51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3"/>
                <w:szCs w:val="23"/>
              </w:rPr>
            </w:pPr>
            <w:r w:rsidRPr="00AC29C9">
              <w:rPr>
                <w:rStyle w:val="54"/>
                <w:sz w:val="23"/>
                <w:szCs w:val="23"/>
              </w:rPr>
              <w:t>Термины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A7F" w:rsidRPr="00AC29C9" w:rsidRDefault="00384A7F" w:rsidP="000B14E5">
            <w:pPr>
              <w:pStyle w:val="51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3"/>
                <w:szCs w:val="23"/>
              </w:rPr>
            </w:pPr>
            <w:r w:rsidRPr="00AC29C9">
              <w:rPr>
                <w:rStyle w:val="54"/>
                <w:sz w:val="23"/>
                <w:szCs w:val="23"/>
              </w:rPr>
              <w:t>Работы</w:t>
            </w:r>
          </w:p>
        </w:tc>
      </w:tr>
      <w:tr w:rsidR="00384A7F" w:rsidRPr="00AC29C9" w:rsidTr="00384A7F">
        <w:trPr>
          <w:trHeight w:val="1670"/>
          <w:jc w:val="center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A7F" w:rsidRPr="00AC29C9" w:rsidRDefault="00384A7F" w:rsidP="000B14E5">
            <w:pPr>
              <w:pStyle w:val="aa"/>
              <w:framePr w:wrap="notBeside" w:vAnchor="text" w:hAnchor="text" w:xAlign="center" w:y="1"/>
              <w:numPr>
                <w:ilvl w:val="0"/>
                <w:numId w:val="30"/>
              </w:numPr>
              <w:shd w:val="clear" w:color="auto" w:fill="auto"/>
              <w:tabs>
                <w:tab w:val="left" w:pos="854"/>
              </w:tabs>
              <w:spacing w:line="240" w:lineRule="auto"/>
              <w:jc w:val="left"/>
              <w:rPr>
                <w:sz w:val="23"/>
                <w:szCs w:val="23"/>
              </w:rPr>
            </w:pPr>
            <w:r w:rsidRPr="00AC29C9">
              <w:rPr>
                <w:sz w:val="23"/>
                <w:szCs w:val="23"/>
              </w:rPr>
              <w:t>Стачивание</w:t>
            </w:r>
          </w:p>
          <w:p w:rsidR="00384A7F" w:rsidRPr="00AC29C9" w:rsidRDefault="00384A7F" w:rsidP="000B14E5">
            <w:pPr>
              <w:pStyle w:val="aa"/>
              <w:framePr w:wrap="notBeside" w:vAnchor="text" w:hAnchor="text" w:xAlign="center" w:y="1"/>
              <w:numPr>
                <w:ilvl w:val="0"/>
                <w:numId w:val="30"/>
              </w:numPr>
              <w:shd w:val="clear" w:color="auto" w:fill="auto"/>
              <w:tabs>
                <w:tab w:val="left" w:pos="845"/>
              </w:tabs>
              <w:spacing w:line="240" w:lineRule="auto"/>
              <w:jc w:val="left"/>
              <w:rPr>
                <w:sz w:val="23"/>
                <w:szCs w:val="23"/>
              </w:rPr>
            </w:pPr>
            <w:r w:rsidRPr="00AC29C9">
              <w:rPr>
                <w:sz w:val="23"/>
                <w:szCs w:val="23"/>
              </w:rPr>
              <w:t>Притачивание</w:t>
            </w:r>
          </w:p>
          <w:p w:rsidR="00384A7F" w:rsidRPr="00AC29C9" w:rsidRDefault="00384A7F" w:rsidP="000B14E5">
            <w:pPr>
              <w:pStyle w:val="aa"/>
              <w:framePr w:wrap="notBeside" w:vAnchor="text" w:hAnchor="text" w:xAlign="center" w:y="1"/>
              <w:numPr>
                <w:ilvl w:val="0"/>
                <w:numId w:val="30"/>
              </w:numPr>
              <w:shd w:val="clear" w:color="auto" w:fill="auto"/>
              <w:tabs>
                <w:tab w:val="left" w:pos="840"/>
              </w:tabs>
              <w:spacing w:line="240" w:lineRule="auto"/>
              <w:jc w:val="left"/>
              <w:rPr>
                <w:sz w:val="23"/>
                <w:szCs w:val="23"/>
              </w:rPr>
            </w:pPr>
            <w:r w:rsidRPr="00AC29C9">
              <w:rPr>
                <w:sz w:val="23"/>
                <w:szCs w:val="23"/>
              </w:rPr>
              <w:t>Застрачивание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A7F" w:rsidRPr="00AC29C9" w:rsidRDefault="00384A7F" w:rsidP="000B14E5">
            <w:pPr>
              <w:pStyle w:val="aa"/>
              <w:framePr w:wrap="notBeside" w:vAnchor="text" w:hAnchor="text" w:xAlign="center" w:y="1"/>
              <w:numPr>
                <w:ilvl w:val="0"/>
                <w:numId w:val="31"/>
              </w:numPr>
              <w:shd w:val="clear" w:color="auto" w:fill="auto"/>
              <w:tabs>
                <w:tab w:val="left" w:pos="830"/>
              </w:tabs>
              <w:spacing w:line="240" w:lineRule="auto"/>
              <w:jc w:val="left"/>
              <w:rPr>
                <w:sz w:val="23"/>
                <w:szCs w:val="23"/>
              </w:rPr>
            </w:pPr>
            <w:r w:rsidRPr="00AC29C9">
              <w:rPr>
                <w:sz w:val="23"/>
                <w:szCs w:val="23"/>
              </w:rPr>
              <w:t>Соединение двух или нескольких равных по величине деталей</w:t>
            </w:r>
          </w:p>
          <w:p w:rsidR="00384A7F" w:rsidRPr="00AC29C9" w:rsidRDefault="00384A7F" w:rsidP="000B14E5">
            <w:pPr>
              <w:pStyle w:val="aa"/>
              <w:framePr w:wrap="notBeside" w:vAnchor="text" w:hAnchor="text" w:xAlign="center" w:y="1"/>
              <w:numPr>
                <w:ilvl w:val="0"/>
                <w:numId w:val="31"/>
              </w:numPr>
              <w:shd w:val="clear" w:color="auto" w:fill="auto"/>
              <w:tabs>
                <w:tab w:val="left" w:pos="840"/>
              </w:tabs>
              <w:spacing w:line="240" w:lineRule="auto"/>
              <w:jc w:val="left"/>
              <w:rPr>
                <w:sz w:val="23"/>
                <w:szCs w:val="23"/>
              </w:rPr>
            </w:pPr>
            <w:r w:rsidRPr="00AC29C9">
              <w:rPr>
                <w:sz w:val="23"/>
                <w:szCs w:val="23"/>
              </w:rPr>
              <w:t>Закрепление машинной строчкой краёв детали</w:t>
            </w:r>
          </w:p>
          <w:p w:rsidR="00384A7F" w:rsidRPr="00AC29C9" w:rsidRDefault="00384A7F" w:rsidP="000B14E5">
            <w:pPr>
              <w:pStyle w:val="aa"/>
              <w:framePr w:wrap="notBeside" w:vAnchor="text" w:hAnchor="text" w:xAlign="center" w:y="1"/>
              <w:numPr>
                <w:ilvl w:val="0"/>
                <w:numId w:val="31"/>
              </w:numPr>
              <w:shd w:val="clear" w:color="auto" w:fill="auto"/>
              <w:tabs>
                <w:tab w:val="left" w:pos="850"/>
              </w:tabs>
              <w:spacing w:line="240" w:lineRule="auto"/>
              <w:jc w:val="left"/>
              <w:rPr>
                <w:sz w:val="23"/>
                <w:szCs w:val="23"/>
              </w:rPr>
            </w:pPr>
            <w:r w:rsidRPr="00AC29C9">
              <w:rPr>
                <w:sz w:val="23"/>
                <w:szCs w:val="23"/>
              </w:rPr>
              <w:t>Соединение двух или нескольких разных по величине деталей</w:t>
            </w:r>
          </w:p>
        </w:tc>
      </w:tr>
    </w:tbl>
    <w:p w:rsidR="00384A7F" w:rsidRPr="00AC29C9" w:rsidRDefault="00384A7F" w:rsidP="000B14E5">
      <w:pPr>
        <w:spacing w:after="0" w:line="240" w:lineRule="auto"/>
        <w:rPr>
          <w:sz w:val="23"/>
          <w:szCs w:val="23"/>
        </w:rPr>
        <w:sectPr w:rsidR="00384A7F" w:rsidRPr="00AC29C9" w:rsidSect="000B14E5">
          <w:footerReference w:type="default" r:id="rId13"/>
          <w:pgSz w:w="11905" w:h="16837"/>
          <w:pgMar w:top="1134" w:right="567" w:bottom="1134" w:left="1701" w:header="0" w:footer="3" w:gutter="0"/>
          <w:cols w:space="720"/>
          <w:noEndnote/>
          <w:docGrid w:linePitch="360"/>
        </w:sectPr>
      </w:pPr>
    </w:p>
    <w:p w:rsidR="00384A7F" w:rsidRPr="00987783" w:rsidRDefault="00384A7F" w:rsidP="000B14E5">
      <w:pPr>
        <w:pStyle w:val="ae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87783">
        <w:rPr>
          <w:rFonts w:ascii="Times New Roman" w:hAnsi="Times New Roman"/>
          <w:b/>
          <w:color w:val="000000"/>
          <w:sz w:val="28"/>
          <w:szCs w:val="28"/>
        </w:rPr>
        <w:lastRenderedPageBreak/>
        <w:t>Описание материально-технического обеспечения образовательного процесса</w:t>
      </w:r>
    </w:p>
    <w:p w:rsidR="00384A7F" w:rsidRPr="00987783" w:rsidRDefault="00384A7F" w:rsidP="000B1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4A7F" w:rsidRPr="00987783" w:rsidRDefault="00384A7F" w:rsidP="000B14E5">
      <w:pPr>
        <w:pStyle w:val="a3"/>
        <w:numPr>
          <w:ilvl w:val="0"/>
          <w:numId w:val="34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87783">
        <w:rPr>
          <w:rFonts w:ascii="Times New Roman" w:hAnsi="Times New Roman" w:cs="Times New Roman"/>
          <w:bCs/>
          <w:sz w:val="28"/>
          <w:szCs w:val="28"/>
        </w:rPr>
        <w:t xml:space="preserve">Технология. Технология ведения дома: 5 класс: учебник для учащихся общеобразовательных организаций/ Н.В. Синица, В.Д. Симоненко -2-е изд. </w:t>
      </w:r>
      <w:proofErr w:type="spellStart"/>
      <w:r w:rsidRPr="00987783">
        <w:rPr>
          <w:rFonts w:ascii="Times New Roman" w:hAnsi="Times New Roman" w:cs="Times New Roman"/>
          <w:bCs/>
          <w:sz w:val="28"/>
          <w:szCs w:val="28"/>
        </w:rPr>
        <w:t>дораб</w:t>
      </w:r>
      <w:proofErr w:type="spellEnd"/>
      <w:r w:rsidRPr="00987783">
        <w:rPr>
          <w:rFonts w:ascii="Times New Roman" w:hAnsi="Times New Roman" w:cs="Times New Roman"/>
          <w:bCs/>
          <w:sz w:val="28"/>
          <w:szCs w:val="28"/>
        </w:rPr>
        <w:t xml:space="preserve">.: </w:t>
      </w:r>
      <w:proofErr w:type="spellStart"/>
      <w:r w:rsidRPr="00987783">
        <w:rPr>
          <w:rFonts w:ascii="Times New Roman" w:hAnsi="Times New Roman" w:cs="Times New Roman"/>
          <w:bCs/>
          <w:sz w:val="28"/>
          <w:szCs w:val="28"/>
        </w:rPr>
        <w:t>Вектана</w:t>
      </w:r>
      <w:proofErr w:type="spellEnd"/>
      <w:r w:rsidRPr="00987783">
        <w:rPr>
          <w:rFonts w:ascii="Times New Roman" w:hAnsi="Times New Roman" w:cs="Times New Roman"/>
          <w:bCs/>
          <w:sz w:val="28"/>
          <w:szCs w:val="28"/>
        </w:rPr>
        <w:t xml:space="preserve"> – Граф, 2016-192 с</w:t>
      </w:r>
      <w:proofErr w:type="gramStart"/>
      <w:r w:rsidRPr="00987783">
        <w:rPr>
          <w:rFonts w:ascii="Times New Roman" w:hAnsi="Times New Roman" w:cs="Times New Roman"/>
          <w:bCs/>
          <w:sz w:val="28"/>
          <w:szCs w:val="28"/>
        </w:rPr>
        <w:t>:и</w:t>
      </w:r>
      <w:proofErr w:type="gramEnd"/>
      <w:r w:rsidRPr="00987783">
        <w:rPr>
          <w:rFonts w:ascii="Times New Roman" w:hAnsi="Times New Roman" w:cs="Times New Roman"/>
          <w:bCs/>
          <w:sz w:val="28"/>
          <w:szCs w:val="28"/>
        </w:rPr>
        <w:t>л</w:t>
      </w:r>
    </w:p>
    <w:p w:rsidR="00384A7F" w:rsidRPr="00987783" w:rsidRDefault="00384A7F" w:rsidP="000B1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4A7F" w:rsidRPr="00987783" w:rsidRDefault="00384A7F" w:rsidP="000B14E5">
      <w:pPr>
        <w:pStyle w:val="a3"/>
        <w:numPr>
          <w:ilvl w:val="0"/>
          <w:numId w:val="34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87783">
        <w:rPr>
          <w:rFonts w:ascii="Times New Roman" w:hAnsi="Times New Roman" w:cs="Times New Roman"/>
          <w:bCs/>
          <w:sz w:val="28"/>
          <w:szCs w:val="28"/>
        </w:rPr>
        <w:t xml:space="preserve">Технология. Технология ведения дома: 6 класс: учебник для учащихся общеобразовательных организаций/ Н.В. Синица, В.Д. Симоненко -2-е изд. </w:t>
      </w:r>
      <w:proofErr w:type="spellStart"/>
      <w:r w:rsidRPr="00987783">
        <w:rPr>
          <w:rFonts w:ascii="Times New Roman" w:hAnsi="Times New Roman" w:cs="Times New Roman"/>
          <w:bCs/>
          <w:sz w:val="28"/>
          <w:szCs w:val="28"/>
        </w:rPr>
        <w:t>дораб</w:t>
      </w:r>
      <w:proofErr w:type="spellEnd"/>
      <w:r w:rsidRPr="00987783">
        <w:rPr>
          <w:rFonts w:ascii="Times New Roman" w:hAnsi="Times New Roman" w:cs="Times New Roman"/>
          <w:bCs/>
          <w:sz w:val="28"/>
          <w:szCs w:val="28"/>
        </w:rPr>
        <w:t xml:space="preserve">.: </w:t>
      </w:r>
      <w:proofErr w:type="spellStart"/>
      <w:r w:rsidRPr="00987783">
        <w:rPr>
          <w:rFonts w:ascii="Times New Roman" w:hAnsi="Times New Roman" w:cs="Times New Roman"/>
          <w:bCs/>
          <w:sz w:val="28"/>
          <w:szCs w:val="28"/>
        </w:rPr>
        <w:t>Вектана</w:t>
      </w:r>
      <w:proofErr w:type="spellEnd"/>
      <w:r w:rsidRPr="00987783">
        <w:rPr>
          <w:rFonts w:ascii="Times New Roman" w:hAnsi="Times New Roman" w:cs="Times New Roman"/>
          <w:bCs/>
          <w:sz w:val="28"/>
          <w:szCs w:val="28"/>
        </w:rPr>
        <w:t xml:space="preserve"> – Граф, 2016-192 с</w:t>
      </w:r>
      <w:proofErr w:type="gramStart"/>
      <w:r w:rsidRPr="00987783">
        <w:rPr>
          <w:rFonts w:ascii="Times New Roman" w:hAnsi="Times New Roman" w:cs="Times New Roman"/>
          <w:bCs/>
          <w:sz w:val="28"/>
          <w:szCs w:val="28"/>
        </w:rPr>
        <w:t>:и</w:t>
      </w:r>
      <w:proofErr w:type="gramEnd"/>
      <w:r w:rsidRPr="00987783">
        <w:rPr>
          <w:rFonts w:ascii="Times New Roman" w:hAnsi="Times New Roman" w:cs="Times New Roman"/>
          <w:bCs/>
          <w:sz w:val="28"/>
          <w:szCs w:val="28"/>
        </w:rPr>
        <w:t>л</w:t>
      </w:r>
    </w:p>
    <w:p w:rsidR="00384A7F" w:rsidRPr="00987783" w:rsidRDefault="00384A7F" w:rsidP="000B1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4A7F" w:rsidRPr="00987783" w:rsidRDefault="00384A7F" w:rsidP="000B14E5">
      <w:pPr>
        <w:pStyle w:val="a3"/>
        <w:numPr>
          <w:ilvl w:val="0"/>
          <w:numId w:val="34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87783">
        <w:rPr>
          <w:rFonts w:ascii="Times New Roman" w:hAnsi="Times New Roman" w:cs="Times New Roman"/>
          <w:bCs/>
          <w:sz w:val="28"/>
          <w:szCs w:val="28"/>
        </w:rPr>
        <w:t xml:space="preserve">Технология. Технология ведения дома: 7 класс: учебник для учащихся общеобразовательных организаций/ Н.В. Синица, В.Д. Симоненко -2-е изд. </w:t>
      </w:r>
      <w:proofErr w:type="spellStart"/>
      <w:r w:rsidRPr="00987783">
        <w:rPr>
          <w:rFonts w:ascii="Times New Roman" w:hAnsi="Times New Roman" w:cs="Times New Roman"/>
          <w:bCs/>
          <w:sz w:val="28"/>
          <w:szCs w:val="28"/>
        </w:rPr>
        <w:t>дораб</w:t>
      </w:r>
      <w:proofErr w:type="spellEnd"/>
      <w:r w:rsidRPr="00987783">
        <w:rPr>
          <w:rFonts w:ascii="Times New Roman" w:hAnsi="Times New Roman" w:cs="Times New Roman"/>
          <w:bCs/>
          <w:sz w:val="28"/>
          <w:szCs w:val="28"/>
        </w:rPr>
        <w:t xml:space="preserve">.: </w:t>
      </w:r>
      <w:proofErr w:type="spellStart"/>
      <w:r w:rsidRPr="00987783">
        <w:rPr>
          <w:rFonts w:ascii="Times New Roman" w:hAnsi="Times New Roman" w:cs="Times New Roman"/>
          <w:bCs/>
          <w:sz w:val="28"/>
          <w:szCs w:val="28"/>
        </w:rPr>
        <w:t>Вектана</w:t>
      </w:r>
      <w:proofErr w:type="spellEnd"/>
      <w:r w:rsidRPr="00987783">
        <w:rPr>
          <w:rFonts w:ascii="Times New Roman" w:hAnsi="Times New Roman" w:cs="Times New Roman"/>
          <w:bCs/>
          <w:sz w:val="28"/>
          <w:szCs w:val="28"/>
        </w:rPr>
        <w:t xml:space="preserve"> – Граф, 2016-192 с</w:t>
      </w:r>
      <w:proofErr w:type="gramStart"/>
      <w:r w:rsidRPr="00987783">
        <w:rPr>
          <w:rFonts w:ascii="Times New Roman" w:hAnsi="Times New Roman" w:cs="Times New Roman"/>
          <w:bCs/>
          <w:sz w:val="28"/>
          <w:szCs w:val="28"/>
        </w:rPr>
        <w:t>:и</w:t>
      </w:r>
      <w:proofErr w:type="gramEnd"/>
      <w:r w:rsidRPr="00987783">
        <w:rPr>
          <w:rFonts w:ascii="Times New Roman" w:hAnsi="Times New Roman" w:cs="Times New Roman"/>
          <w:bCs/>
          <w:sz w:val="28"/>
          <w:szCs w:val="28"/>
        </w:rPr>
        <w:t>л</w:t>
      </w:r>
    </w:p>
    <w:p w:rsidR="00384A7F" w:rsidRPr="00987783" w:rsidRDefault="00384A7F" w:rsidP="000B14E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84A7F" w:rsidRPr="00987783" w:rsidRDefault="00384A7F" w:rsidP="000B14E5">
      <w:pPr>
        <w:pStyle w:val="a3"/>
        <w:numPr>
          <w:ilvl w:val="0"/>
          <w:numId w:val="34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87783">
        <w:rPr>
          <w:rFonts w:ascii="Times New Roman" w:hAnsi="Times New Roman" w:cs="Times New Roman"/>
          <w:bCs/>
          <w:sz w:val="28"/>
          <w:szCs w:val="28"/>
        </w:rPr>
        <w:t xml:space="preserve">Технология. Технология ведения дома: 8 класс: учебник для учащихся общеобразовательных организаций/ Н.В. Синица, В.Д. Симоненко -2-е изд. </w:t>
      </w:r>
      <w:proofErr w:type="spellStart"/>
      <w:r w:rsidRPr="00987783">
        <w:rPr>
          <w:rFonts w:ascii="Times New Roman" w:hAnsi="Times New Roman" w:cs="Times New Roman"/>
          <w:bCs/>
          <w:sz w:val="28"/>
          <w:szCs w:val="28"/>
        </w:rPr>
        <w:t>дораб</w:t>
      </w:r>
      <w:proofErr w:type="spellEnd"/>
      <w:r w:rsidRPr="00987783">
        <w:rPr>
          <w:rFonts w:ascii="Times New Roman" w:hAnsi="Times New Roman" w:cs="Times New Roman"/>
          <w:bCs/>
          <w:sz w:val="28"/>
          <w:szCs w:val="28"/>
        </w:rPr>
        <w:t xml:space="preserve">.: </w:t>
      </w:r>
      <w:proofErr w:type="spellStart"/>
      <w:r w:rsidRPr="00987783">
        <w:rPr>
          <w:rFonts w:ascii="Times New Roman" w:hAnsi="Times New Roman" w:cs="Times New Roman"/>
          <w:bCs/>
          <w:sz w:val="28"/>
          <w:szCs w:val="28"/>
        </w:rPr>
        <w:t>Вектана</w:t>
      </w:r>
      <w:proofErr w:type="spellEnd"/>
      <w:r w:rsidRPr="00987783">
        <w:rPr>
          <w:rFonts w:ascii="Times New Roman" w:hAnsi="Times New Roman" w:cs="Times New Roman"/>
          <w:bCs/>
          <w:sz w:val="28"/>
          <w:szCs w:val="28"/>
        </w:rPr>
        <w:t xml:space="preserve"> – Граф, 2016-192 с</w:t>
      </w:r>
      <w:proofErr w:type="gramStart"/>
      <w:r w:rsidRPr="00987783">
        <w:rPr>
          <w:rFonts w:ascii="Times New Roman" w:hAnsi="Times New Roman" w:cs="Times New Roman"/>
          <w:bCs/>
          <w:sz w:val="28"/>
          <w:szCs w:val="28"/>
        </w:rPr>
        <w:t>:и</w:t>
      </w:r>
      <w:proofErr w:type="gramEnd"/>
      <w:r w:rsidRPr="00987783">
        <w:rPr>
          <w:rFonts w:ascii="Times New Roman" w:hAnsi="Times New Roman" w:cs="Times New Roman"/>
          <w:bCs/>
          <w:sz w:val="28"/>
          <w:szCs w:val="28"/>
        </w:rPr>
        <w:t>л</w:t>
      </w:r>
    </w:p>
    <w:p w:rsidR="005472A9" w:rsidRPr="00987783" w:rsidRDefault="005472A9" w:rsidP="000B14E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472A9" w:rsidRPr="00987783" w:rsidRDefault="005472A9" w:rsidP="000B14E5">
      <w:pPr>
        <w:pStyle w:val="a3"/>
        <w:numPr>
          <w:ilvl w:val="0"/>
          <w:numId w:val="34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87783">
        <w:rPr>
          <w:rFonts w:ascii="Times New Roman" w:hAnsi="Times New Roman" w:cs="Times New Roman"/>
          <w:sz w:val="28"/>
          <w:szCs w:val="28"/>
        </w:rPr>
        <w:t>Журналы мод</w:t>
      </w:r>
    </w:p>
    <w:p w:rsidR="00384A7F" w:rsidRPr="00987783" w:rsidRDefault="00384A7F" w:rsidP="000B1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4A7F" w:rsidRPr="00987783" w:rsidRDefault="005472A9" w:rsidP="000B14E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7783">
        <w:rPr>
          <w:rFonts w:ascii="Times New Roman" w:hAnsi="Times New Roman" w:cs="Times New Roman"/>
          <w:sz w:val="28"/>
          <w:szCs w:val="28"/>
        </w:rPr>
        <w:t xml:space="preserve">      </w:t>
      </w:r>
      <w:r w:rsidR="005C3B8D" w:rsidRPr="00987783">
        <w:rPr>
          <w:rFonts w:ascii="Times New Roman" w:hAnsi="Times New Roman" w:cs="Times New Roman"/>
          <w:sz w:val="28"/>
          <w:szCs w:val="28"/>
        </w:rPr>
        <w:t>6</w:t>
      </w:r>
      <w:r w:rsidR="00384A7F" w:rsidRPr="00987783">
        <w:rPr>
          <w:rFonts w:ascii="Times New Roman" w:hAnsi="Times New Roman" w:cs="Times New Roman"/>
          <w:sz w:val="28"/>
          <w:szCs w:val="28"/>
        </w:rPr>
        <w:t xml:space="preserve">.  </w:t>
      </w:r>
      <w:r w:rsidR="00384A7F" w:rsidRPr="00987783">
        <w:rPr>
          <w:rFonts w:ascii="Times New Roman" w:hAnsi="Times New Roman" w:cs="Times New Roman"/>
          <w:color w:val="000000"/>
          <w:sz w:val="28"/>
          <w:szCs w:val="28"/>
        </w:rPr>
        <w:t>Стенды и плакаты по технике безопасности.</w:t>
      </w:r>
    </w:p>
    <w:p w:rsidR="00384A7F" w:rsidRPr="00987783" w:rsidRDefault="005472A9" w:rsidP="000B14E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783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5C3B8D" w:rsidRPr="00987783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384A7F" w:rsidRPr="00987783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  <w:r w:rsidR="00384A7F" w:rsidRPr="00987783">
        <w:rPr>
          <w:rFonts w:ascii="Times New Roman" w:hAnsi="Times New Roman" w:cs="Times New Roman"/>
          <w:sz w:val="28"/>
          <w:szCs w:val="28"/>
        </w:rPr>
        <w:t>Набор ручных инструментов и приспособлений.</w:t>
      </w:r>
    </w:p>
    <w:p w:rsidR="00384A7F" w:rsidRPr="00987783" w:rsidRDefault="005472A9" w:rsidP="000B14E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783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5C3B8D" w:rsidRPr="00987783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384A7F" w:rsidRPr="0098778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84A7F" w:rsidRPr="009877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84A7F" w:rsidRPr="00987783">
        <w:rPr>
          <w:rFonts w:ascii="Times New Roman" w:hAnsi="Times New Roman" w:cs="Times New Roman"/>
          <w:sz w:val="28"/>
          <w:szCs w:val="28"/>
        </w:rPr>
        <w:t xml:space="preserve">Оборудование для лабораторно-практических работ: швейные машины 1022 </w:t>
      </w:r>
      <w:proofErr w:type="spellStart"/>
      <w:r w:rsidR="00384A7F" w:rsidRPr="00987783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384A7F" w:rsidRPr="00987783">
        <w:rPr>
          <w:rFonts w:ascii="Times New Roman" w:hAnsi="Times New Roman" w:cs="Times New Roman"/>
          <w:sz w:val="28"/>
          <w:szCs w:val="28"/>
        </w:rPr>
        <w:t xml:space="preserve">. – 2 шт.; 1022М </w:t>
      </w:r>
      <w:proofErr w:type="spellStart"/>
      <w:r w:rsidR="00384A7F" w:rsidRPr="00987783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384A7F" w:rsidRPr="00987783">
        <w:rPr>
          <w:rFonts w:ascii="Times New Roman" w:hAnsi="Times New Roman" w:cs="Times New Roman"/>
          <w:sz w:val="28"/>
          <w:szCs w:val="28"/>
        </w:rPr>
        <w:t xml:space="preserve">. – 2 шт.; 26 </w:t>
      </w:r>
      <w:proofErr w:type="spellStart"/>
      <w:r w:rsidR="00384A7F" w:rsidRPr="00987783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384A7F" w:rsidRPr="00987783">
        <w:rPr>
          <w:rFonts w:ascii="Times New Roman" w:hAnsi="Times New Roman" w:cs="Times New Roman"/>
          <w:sz w:val="28"/>
          <w:szCs w:val="28"/>
        </w:rPr>
        <w:t xml:space="preserve">. – зигзаг – 1 шт.; 51 </w:t>
      </w:r>
      <w:proofErr w:type="spellStart"/>
      <w:r w:rsidR="00384A7F" w:rsidRPr="00987783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384A7F" w:rsidRPr="00987783">
        <w:rPr>
          <w:rFonts w:ascii="Times New Roman" w:hAnsi="Times New Roman" w:cs="Times New Roman"/>
          <w:sz w:val="28"/>
          <w:szCs w:val="28"/>
        </w:rPr>
        <w:t xml:space="preserve">. – обметочные – 2 шт.; 25 </w:t>
      </w:r>
      <w:proofErr w:type="spellStart"/>
      <w:r w:rsidR="00384A7F" w:rsidRPr="00987783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384A7F" w:rsidRPr="00987783">
        <w:rPr>
          <w:rFonts w:ascii="Times New Roman" w:hAnsi="Times New Roman" w:cs="Times New Roman"/>
          <w:sz w:val="28"/>
          <w:szCs w:val="28"/>
        </w:rPr>
        <w:t>. – петельная – 1 шт.; Зингер 974 – 1 шт.; Чайка 143 – 1 шт.; кабина примерочная – 1 шт.; раскроенный стол – 1 шт.</w:t>
      </w:r>
      <w:r w:rsidRPr="00987783">
        <w:rPr>
          <w:rFonts w:ascii="Times New Roman" w:hAnsi="Times New Roman" w:cs="Times New Roman"/>
          <w:sz w:val="28"/>
          <w:szCs w:val="28"/>
        </w:rPr>
        <w:t>; утюжены стол – 2 шт.; утюг – 2 шт.; вязальные спицы – 5 пар;</w:t>
      </w:r>
      <w:proofErr w:type="gramEnd"/>
      <w:r w:rsidRPr="00987783">
        <w:rPr>
          <w:rFonts w:ascii="Times New Roman" w:hAnsi="Times New Roman" w:cs="Times New Roman"/>
          <w:sz w:val="28"/>
          <w:szCs w:val="28"/>
        </w:rPr>
        <w:t xml:space="preserve"> вязальные крючки – 10 </w:t>
      </w:r>
      <w:r w:rsidR="006C7026" w:rsidRPr="00987783">
        <w:rPr>
          <w:rFonts w:ascii="Times New Roman" w:hAnsi="Times New Roman" w:cs="Times New Roman"/>
          <w:sz w:val="28"/>
          <w:szCs w:val="28"/>
        </w:rPr>
        <w:t>шт.;</w:t>
      </w:r>
      <w:r w:rsidR="007C4AC0" w:rsidRPr="00987783">
        <w:rPr>
          <w:rFonts w:ascii="Times New Roman" w:hAnsi="Times New Roman" w:cs="Times New Roman"/>
          <w:sz w:val="28"/>
          <w:szCs w:val="28"/>
        </w:rPr>
        <w:t xml:space="preserve"> различные ткани и пряжи; лекала</w:t>
      </w:r>
      <w:r w:rsidRPr="00987783">
        <w:rPr>
          <w:rFonts w:ascii="Times New Roman" w:hAnsi="Times New Roman" w:cs="Times New Roman"/>
          <w:sz w:val="28"/>
          <w:szCs w:val="28"/>
        </w:rPr>
        <w:t xml:space="preserve"> по размерам.</w:t>
      </w:r>
    </w:p>
    <w:p w:rsidR="001C78AF" w:rsidRPr="00987783" w:rsidRDefault="001C78AF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</w:p>
    <w:p w:rsidR="001C78AF" w:rsidRPr="00987783" w:rsidRDefault="001C78AF" w:rsidP="000B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C78AF" w:rsidRPr="00987783" w:rsidSect="000B14E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2FC" w:rsidRDefault="00C732FC" w:rsidP="00497515">
      <w:pPr>
        <w:spacing w:after="0" w:line="240" w:lineRule="auto"/>
      </w:pPr>
      <w:r>
        <w:separator/>
      </w:r>
    </w:p>
  </w:endnote>
  <w:endnote w:type="continuationSeparator" w:id="0">
    <w:p w:rsidR="00C732FC" w:rsidRDefault="00C732FC" w:rsidP="00497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notTrueType/>
    <w:pitch w:val="variable"/>
    <w:sig w:usb0="8000008B" w:usb1="100060E8" w:usb2="00000000" w:usb3="00000000" w:csb0="80000009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5435318"/>
      <w:docPartObj>
        <w:docPartGallery w:val="Page Numbers (Bottom of Page)"/>
        <w:docPartUnique/>
      </w:docPartObj>
    </w:sdtPr>
    <w:sdtEndPr/>
    <w:sdtContent>
      <w:p w:rsidR="00497515" w:rsidRDefault="00497515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35EF">
          <w:rPr>
            <w:noProof/>
          </w:rPr>
          <w:t>1</w:t>
        </w:r>
        <w:r>
          <w:fldChar w:fldCharType="end"/>
        </w:r>
      </w:p>
    </w:sdtContent>
  </w:sdt>
  <w:p w:rsidR="00497515" w:rsidRDefault="00497515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2FC" w:rsidRDefault="00C732FC" w:rsidP="00497515">
      <w:pPr>
        <w:spacing w:after="0" w:line="240" w:lineRule="auto"/>
      </w:pPr>
      <w:r>
        <w:separator/>
      </w:r>
    </w:p>
  </w:footnote>
  <w:footnote w:type="continuationSeparator" w:id="0">
    <w:p w:rsidR="00C732FC" w:rsidRDefault="00C732FC" w:rsidP="004975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6038A998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42C0312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7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7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7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7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7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7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7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Letter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upperLetter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upperLetter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upperLetter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upperLetter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upperLetter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8">
    <w:nsid w:val="00000011"/>
    <w:multiLevelType w:val="multilevel"/>
    <w:tmpl w:val="00000010"/>
    <w:lvl w:ilvl="0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9">
    <w:nsid w:val="00ED349F"/>
    <w:multiLevelType w:val="hybridMultilevel"/>
    <w:tmpl w:val="FC88B250"/>
    <w:lvl w:ilvl="0" w:tplc="1412712C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4C641CD"/>
    <w:multiLevelType w:val="hybridMultilevel"/>
    <w:tmpl w:val="4234150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51D5748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">
    <w:nsid w:val="0DAF1E38"/>
    <w:multiLevelType w:val="hybridMultilevel"/>
    <w:tmpl w:val="E8F8140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0456A27"/>
    <w:multiLevelType w:val="hybridMultilevel"/>
    <w:tmpl w:val="2AD0BBB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53A0290"/>
    <w:multiLevelType w:val="hybridMultilevel"/>
    <w:tmpl w:val="F53240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16014963"/>
    <w:multiLevelType w:val="multilevel"/>
    <w:tmpl w:val="57304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8BB7B99"/>
    <w:multiLevelType w:val="hybridMultilevel"/>
    <w:tmpl w:val="0562FEE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22D5AC4"/>
    <w:multiLevelType w:val="multilevel"/>
    <w:tmpl w:val="96F00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23041E2"/>
    <w:multiLevelType w:val="multilevel"/>
    <w:tmpl w:val="84DA0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26B1611"/>
    <w:multiLevelType w:val="hybridMultilevel"/>
    <w:tmpl w:val="9500AF38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22D57BFD"/>
    <w:multiLevelType w:val="hybridMultilevel"/>
    <w:tmpl w:val="950C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2E97CBD"/>
    <w:multiLevelType w:val="hybridMultilevel"/>
    <w:tmpl w:val="F038501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3385BF7"/>
    <w:multiLevelType w:val="hybridMultilevel"/>
    <w:tmpl w:val="BC78C56A"/>
    <w:lvl w:ilvl="0" w:tplc="2FDA42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23F7760D"/>
    <w:multiLevelType w:val="hybridMultilevel"/>
    <w:tmpl w:val="D90ADEC0"/>
    <w:lvl w:ilvl="0" w:tplc="04190011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4">
    <w:nsid w:val="2CCC5AA0"/>
    <w:multiLevelType w:val="multilevel"/>
    <w:tmpl w:val="EEB09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F9D51A4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6">
    <w:nsid w:val="39385E2B"/>
    <w:multiLevelType w:val="multilevel"/>
    <w:tmpl w:val="30A819CC"/>
    <w:lvl w:ilvl="0">
      <w:start w:val="8"/>
      <w:numFmt w:val="bullet"/>
      <w:lvlText w:val="-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0"/>
      <w:numFmt w:val="decimal"/>
      <w:lvlText w:val="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7"/>
      <w:numFmt w:val="decimal"/>
      <w:lvlText w:val="%2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7"/>
      <w:numFmt w:val="decimal"/>
      <w:lvlText w:val="%2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7"/>
      <w:numFmt w:val="decimal"/>
      <w:lvlText w:val="%2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7"/>
      <w:numFmt w:val="decimal"/>
      <w:lvlText w:val="%2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7"/>
      <w:numFmt w:val="decimal"/>
      <w:lvlText w:val="%2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7"/>
      <w:numFmt w:val="decimal"/>
      <w:lvlText w:val="%2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7">
    <w:nsid w:val="39650557"/>
    <w:multiLevelType w:val="multilevel"/>
    <w:tmpl w:val="EF8EB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A0E6CAE"/>
    <w:multiLevelType w:val="multilevel"/>
    <w:tmpl w:val="53C2B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A2C7B05"/>
    <w:multiLevelType w:val="multilevel"/>
    <w:tmpl w:val="8FEA6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B8A5BD6"/>
    <w:multiLevelType w:val="hybridMultilevel"/>
    <w:tmpl w:val="E6F85A94"/>
    <w:lvl w:ilvl="0" w:tplc="3BEAD834">
      <w:start w:val="1"/>
      <w:numFmt w:val="bullet"/>
      <w:lvlText w:val=""/>
      <w:lvlJc w:val="left"/>
      <w:pPr>
        <w:ind w:left="1571" w:hanging="360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3F8211CD"/>
    <w:multiLevelType w:val="hybridMultilevel"/>
    <w:tmpl w:val="118CAA3C"/>
    <w:lvl w:ilvl="0" w:tplc="F76A6332">
      <w:start w:val="4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2">
    <w:nsid w:val="46BA0AFF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3">
    <w:nsid w:val="4A0C64D2"/>
    <w:multiLevelType w:val="hybridMultilevel"/>
    <w:tmpl w:val="216693E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62F49554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B3C03A7"/>
    <w:multiLevelType w:val="multilevel"/>
    <w:tmpl w:val="AA865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52124C2"/>
    <w:multiLevelType w:val="multilevel"/>
    <w:tmpl w:val="AE4C3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6EC5761"/>
    <w:multiLevelType w:val="multilevel"/>
    <w:tmpl w:val="CABAE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8684E54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8">
    <w:nsid w:val="591C4270"/>
    <w:multiLevelType w:val="hybridMultilevel"/>
    <w:tmpl w:val="E842D11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A3130DF"/>
    <w:multiLevelType w:val="hybridMultilevel"/>
    <w:tmpl w:val="181EBF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54541C"/>
    <w:multiLevelType w:val="hybridMultilevel"/>
    <w:tmpl w:val="1B0AABB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14B29E0"/>
    <w:multiLevelType w:val="hybridMultilevel"/>
    <w:tmpl w:val="539E6F8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4792562"/>
    <w:multiLevelType w:val="multilevel"/>
    <w:tmpl w:val="A5844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6753A1B"/>
    <w:multiLevelType w:val="hybridMultilevel"/>
    <w:tmpl w:val="A7DE587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6A03B30"/>
    <w:multiLevelType w:val="hybridMultilevel"/>
    <w:tmpl w:val="EAB0FE3A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5E6FE0"/>
    <w:multiLevelType w:val="hybridMultilevel"/>
    <w:tmpl w:val="68061DC8"/>
    <w:lvl w:ilvl="0" w:tplc="082614D2">
      <w:start w:val="1"/>
      <w:numFmt w:val="bullet"/>
      <w:lvlText w:val=""/>
      <w:lvlJc w:val="left"/>
      <w:pPr>
        <w:ind w:left="2520" w:hanging="360"/>
      </w:pPr>
      <w:rPr>
        <w:rFonts w:ascii="Symbol" w:hAnsi="Symbol" w:cs="Times New Roman" w:hint="default"/>
      </w:rPr>
    </w:lvl>
    <w:lvl w:ilvl="1" w:tplc="A2ECEA0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CA4AB2"/>
    <w:multiLevelType w:val="hybridMultilevel"/>
    <w:tmpl w:val="904C4362"/>
    <w:lvl w:ilvl="0" w:tplc="082614D2">
      <w:start w:val="1"/>
      <w:numFmt w:val="bullet"/>
      <w:lvlText w:val=""/>
      <w:lvlJc w:val="left"/>
      <w:pPr>
        <w:ind w:left="2520" w:hanging="360"/>
      </w:pPr>
      <w:rPr>
        <w:rFonts w:ascii="Symbol" w:hAnsi="Symbol" w:cs="Times New Roman" w:hint="default"/>
      </w:rPr>
    </w:lvl>
    <w:lvl w:ilvl="1" w:tplc="6D8C3704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4C2C44"/>
    <w:multiLevelType w:val="hybridMultilevel"/>
    <w:tmpl w:val="19F88086"/>
    <w:lvl w:ilvl="0" w:tplc="EF78954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D9332A3"/>
    <w:multiLevelType w:val="hybridMultilevel"/>
    <w:tmpl w:val="AD9E0E20"/>
    <w:lvl w:ilvl="0" w:tplc="FC528E04">
      <w:start w:val="6"/>
      <w:numFmt w:val="decimal"/>
      <w:lvlText w:val="%1)"/>
      <w:lvlJc w:val="left"/>
      <w:pPr>
        <w:ind w:left="12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0" w:hanging="360"/>
      </w:pPr>
    </w:lvl>
    <w:lvl w:ilvl="2" w:tplc="0419001B">
      <w:start w:val="1"/>
      <w:numFmt w:val="lowerRoman"/>
      <w:lvlText w:val="%3."/>
      <w:lvlJc w:val="right"/>
      <w:pPr>
        <w:ind w:left="2720" w:hanging="180"/>
      </w:pPr>
    </w:lvl>
    <w:lvl w:ilvl="3" w:tplc="0419000F">
      <w:start w:val="1"/>
      <w:numFmt w:val="decimal"/>
      <w:lvlText w:val="%4."/>
      <w:lvlJc w:val="left"/>
      <w:pPr>
        <w:ind w:left="3440" w:hanging="360"/>
      </w:pPr>
    </w:lvl>
    <w:lvl w:ilvl="4" w:tplc="04190019" w:tentative="1">
      <w:start w:val="1"/>
      <w:numFmt w:val="lowerLetter"/>
      <w:lvlText w:val="%5."/>
      <w:lvlJc w:val="left"/>
      <w:pPr>
        <w:ind w:left="4160" w:hanging="360"/>
      </w:pPr>
    </w:lvl>
    <w:lvl w:ilvl="5" w:tplc="0419001B" w:tentative="1">
      <w:start w:val="1"/>
      <w:numFmt w:val="lowerRoman"/>
      <w:lvlText w:val="%6."/>
      <w:lvlJc w:val="right"/>
      <w:pPr>
        <w:ind w:left="4880" w:hanging="180"/>
      </w:pPr>
    </w:lvl>
    <w:lvl w:ilvl="6" w:tplc="0419000F" w:tentative="1">
      <w:start w:val="1"/>
      <w:numFmt w:val="decimal"/>
      <w:lvlText w:val="%7."/>
      <w:lvlJc w:val="left"/>
      <w:pPr>
        <w:ind w:left="5600" w:hanging="360"/>
      </w:pPr>
    </w:lvl>
    <w:lvl w:ilvl="7" w:tplc="04190019" w:tentative="1">
      <w:start w:val="1"/>
      <w:numFmt w:val="lowerLetter"/>
      <w:lvlText w:val="%8."/>
      <w:lvlJc w:val="left"/>
      <w:pPr>
        <w:ind w:left="6320" w:hanging="360"/>
      </w:pPr>
    </w:lvl>
    <w:lvl w:ilvl="8" w:tplc="041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49">
    <w:nsid w:val="7FD13F45"/>
    <w:multiLevelType w:val="multilevel"/>
    <w:tmpl w:val="EEE2DC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9"/>
  </w:num>
  <w:num w:numId="2">
    <w:abstractNumId w:val="19"/>
  </w:num>
  <w:num w:numId="3">
    <w:abstractNumId w:val="0"/>
  </w:num>
  <w:num w:numId="4">
    <w:abstractNumId w:val="1"/>
  </w:num>
  <w:num w:numId="5">
    <w:abstractNumId w:val="2"/>
  </w:num>
  <w:num w:numId="6">
    <w:abstractNumId w:val="44"/>
  </w:num>
  <w:num w:numId="7">
    <w:abstractNumId w:val="48"/>
  </w:num>
  <w:num w:numId="8">
    <w:abstractNumId w:val="33"/>
  </w:num>
  <w:num w:numId="9">
    <w:abstractNumId w:val="23"/>
  </w:num>
  <w:num w:numId="10">
    <w:abstractNumId w:val="9"/>
  </w:num>
  <w:num w:numId="11">
    <w:abstractNumId w:val="31"/>
  </w:num>
  <w:num w:numId="12">
    <w:abstractNumId w:val="21"/>
  </w:num>
  <w:num w:numId="13">
    <w:abstractNumId w:val="26"/>
  </w:num>
  <w:num w:numId="14">
    <w:abstractNumId w:val="18"/>
  </w:num>
  <w:num w:numId="15">
    <w:abstractNumId w:val="29"/>
  </w:num>
  <w:num w:numId="16">
    <w:abstractNumId w:val="15"/>
  </w:num>
  <w:num w:numId="17">
    <w:abstractNumId w:val="24"/>
  </w:num>
  <w:num w:numId="18">
    <w:abstractNumId w:val="49"/>
  </w:num>
  <w:num w:numId="19">
    <w:abstractNumId w:val="42"/>
  </w:num>
  <w:num w:numId="20">
    <w:abstractNumId w:val="35"/>
  </w:num>
  <w:num w:numId="21">
    <w:abstractNumId w:val="27"/>
  </w:num>
  <w:num w:numId="22">
    <w:abstractNumId w:val="28"/>
  </w:num>
  <w:num w:numId="23">
    <w:abstractNumId w:val="34"/>
  </w:num>
  <w:num w:numId="24">
    <w:abstractNumId w:val="17"/>
  </w:num>
  <w:num w:numId="25">
    <w:abstractNumId w:val="36"/>
  </w:num>
  <w:num w:numId="26">
    <w:abstractNumId w:val="22"/>
  </w:num>
  <w:num w:numId="27">
    <w:abstractNumId w:val="3"/>
  </w:num>
  <w:num w:numId="28">
    <w:abstractNumId w:val="4"/>
  </w:num>
  <w:num w:numId="29">
    <w:abstractNumId w:val="5"/>
  </w:num>
  <w:num w:numId="30">
    <w:abstractNumId w:val="6"/>
  </w:num>
  <w:num w:numId="31">
    <w:abstractNumId w:val="7"/>
  </w:num>
  <w:num w:numId="32">
    <w:abstractNumId w:val="8"/>
  </w:num>
  <w:num w:numId="33">
    <w:abstractNumId w:val="47"/>
  </w:num>
  <w:num w:numId="34">
    <w:abstractNumId w:val="20"/>
  </w:num>
  <w:num w:numId="35">
    <w:abstractNumId w:val="11"/>
  </w:num>
  <w:num w:numId="36">
    <w:abstractNumId w:val="14"/>
  </w:num>
  <w:num w:numId="37">
    <w:abstractNumId w:val="32"/>
  </w:num>
  <w:num w:numId="38">
    <w:abstractNumId w:val="25"/>
  </w:num>
  <w:num w:numId="39">
    <w:abstractNumId w:val="37"/>
  </w:num>
  <w:num w:numId="40">
    <w:abstractNumId w:val="30"/>
  </w:num>
  <w:num w:numId="41">
    <w:abstractNumId w:val="45"/>
  </w:num>
  <w:num w:numId="42">
    <w:abstractNumId w:val="46"/>
  </w:num>
  <w:num w:numId="43">
    <w:abstractNumId w:val="10"/>
  </w:num>
  <w:num w:numId="44">
    <w:abstractNumId w:val="40"/>
  </w:num>
  <w:num w:numId="45">
    <w:abstractNumId w:val="38"/>
  </w:num>
  <w:num w:numId="46">
    <w:abstractNumId w:val="12"/>
  </w:num>
  <w:num w:numId="47">
    <w:abstractNumId w:val="43"/>
  </w:num>
  <w:num w:numId="48">
    <w:abstractNumId w:val="16"/>
  </w:num>
  <w:num w:numId="49">
    <w:abstractNumId w:val="13"/>
  </w:num>
  <w:num w:numId="50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1D23"/>
    <w:rsid w:val="000136D8"/>
    <w:rsid w:val="00030903"/>
    <w:rsid w:val="0003319A"/>
    <w:rsid w:val="00035EDE"/>
    <w:rsid w:val="00036A75"/>
    <w:rsid w:val="0003761B"/>
    <w:rsid w:val="00041D22"/>
    <w:rsid w:val="0004583D"/>
    <w:rsid w:val="00054F65"/>
    <w:rsid w:val="000816FC"/>
    <w:rsid w:val="00081B6B"/>
    <w:rsid w:val="00090A44"/>
    <w:rsid w:val="000A68CB"/>
    <w:rsid w:val="000B14E5"/>
    <w:rsid w:val="000C2391"/>
    <w:rsid w:val="000D6064"/>
    <w:rsid w:val="000E58C0"/>
    <w:rsid w:val="001008F6"/>
    <w:rsid w:val="00101A58"/>
    <w:rsid w:val="00122ADB"/>
    <w:rsid w:val="00145EDD"/>
    <w:rsid w:val="001804F6"/>
    <w:rsid w:val="001908AB"/>
    <w:rsid w:val="00190F37"/>
    <w:rsid w:val="001910D5"/>
    <w:rsid w:val="00195CFA"/>
    <w:rsid w:val="001A7825"/>
    <w:rsid w:val="001C3FAB"/>
    <w:rsid w:val="001C78AF"/>
    <w:rsid w:val="001E4F14"/>
    <w:rsid w:val="00207579"/>
    <w:rsid w:val="002163CB"/>
    <w:rsid w:val="00245393"/>
    <w:rsid w:val="002516D5"/>
    <w:rsid w:val="00260695"/>
    <w:rsid w:val="0026725A"/>
    <w:rsid w:val="00271501"/>
    <w:rsid w:val="0027288C"/>
    <w:rsid w:val="002A0D24"/>
    <w:rsid w:val="002A328F"/>
    <w:rsid w:val="002A3775"/>
    <w:rsid w:val="002B7D71"/>
    <w:rsid w:val="002C5321"/>
    <w:rsid w:val="002D155A"/>
    <w:rsid w:val="002D1D7F"/>
    <w:rsid w:val="002D55D9"/>
    <w:rsid w:val="002F6D85"/>
    <w:rsid w:val="003001B1"/>
    <w:rsid w:val="0031169F"/>
    <w:rsid w:val="003135EF"/>
    <w:rsid w:val="00321C9C"/>
    <w:rsid w:val="00323A02"/>
    <w:rsid w:val="00323DF0"/>
    <w:rsid w:val="0032763D"/>
    <w:rsid w:val="00336BD9"/>
    <w:rsid w:val="0036093A"/>
    <w:rsid w:val="00367EA3"/>
    <w:rsid w:val="00383749"/>
    <w:rsid w:val="003843F8"/>
    <w:rsid w:val="00384A7F"/>
    <w:rsid w:val="00386B9C"/>
    <w:rsid w:val="003B7178"/>
    <w:rsid w:val="003C0BEA"/>
    <w:rsid w:val="003C179F"/>
    <w:rsid w:val="003D441E"/>
    <w:rsid w:val="003D71DD"/>
    <w:rsid w:val="003E0536"/>
    <w:rsid w:val="00411876"/>
    <w:rsid w:val="00420A0D"/>
    <w:rsid w:val="0042701B"/>
    <w:rsid w:val="0046757E"/>
    <w:rsid w:val="0047468B"/>
    <w:rsid w:val="004916D3"/>
    <w:rsid w:val="00491A29"/>
    <w:rsid w:val="00497515"/>
    <w:rsid w:val="004A02F1"/>
    <w:rsid w:val="004B4571"/>
    <w:rsid w:val="004C5178"/>
    <w:rsid w:val="004C55DE"/>
    <w:rsid w:val="004C632A"/>
    <w:rsid w:val="004D13CA"/>
    <w:rsid w:val="004D7BCE"/>
    <w:rsid w:val="004E230D"/>
    <w:rsid w:val="00503120"/>
    <w:rsid w:val="0050616C"/>
    <w:rsid w:val="0052508A"/>
    <w:rsid w:val="00533C8C"/>
    <w:rsid w:val="00541653"/>
    <w:rsid w:val="005471E4"/>
    <w:rsid w:val="005472A9"/>
    <w:rsid w:val="005557B8"/>
    <w:rsid w:val="00574539"/>
    <w:rsid w:val="005850CB"/>
    <w:rsid w:val="00594B5A"/>
    <w:rsid w:val="005B1860"/>
    <w:rsid w:val="005B1CF8"/>
    <w:rsid w:val="005C3B8D"/>
    <w:rsid w:val="005D096C"/>
    <w:rsid w:val="005D0DA8"/>
    <w:rsid w:val="005D18AB"/>
    <w:rsid w:val="005D230D"/>
    <w:rsid w:val="005D610B"/>
    <w:rsid w:val="005F2B23"/>
    <w:rsid w:val="005F7C1C"/>
    <w:rsid w:val="00615707"/>
    <w:rsid w:val="0065241F"/>
    <w:rsid w:val="006652F5"/>
    <w:rsid w:val="00666400"/>
    <w:rsid w:val="00680936"/>
    <w:rsid w:val="006A419E"/>
    <w:rsid w:val="006A66FA"/>
    <w:rsid w:val="006C5869"/>
    <w:rsid w:val="006C6F3B"/>
    <w:rsid w:val="006C7026"/>
    <w:rsid w:val="006E382A"/>
    <w:rsid w:val="006E7322"/>
    <w:rsid w:val="006F6A5F"/>
    <w:rsid w:val="0070055F"/>
    <w:rsid w:val="00705A61"/>
    <w:rsid w:val="007133D6"/>
    <w:rsid w:val="00726EA2"/>
    <w:rsid w:val="0073119C"/>
    <w:rsid w:val="00736866"/>
    <w:rsid w:val="0077563C"/>
    <w:rsid w:val="0077601D"/>
    <w:rsid w:val="00776FA7"/>
    <w:rsid w:val="0078271B"/>
    <w:rsid w:val="007867AE"/>
    <w:rsid w:val="007A3EB2"/>
    <w:rsid w:val="007B1DB8"/>
    <w:rsid w:val="007C2F14"/>
    <w:rsid w:val="007C4AC0"/>
    <w:rsid w:val="007E1146"/>
    <w:rsid w:val="008011CD"/>
    <w:rsid w:val="00802F53"/>
    <w:rsid w:val="008123E3"/>
    <w:rsid w:val="008134FD"/>
    <w:rsid w:val="00842B12"/>
    <w:rsid w:val="00845A2E"/>
    <w:rsid w:val="00853CF9"/>
    <w:rsid w:val="00857FD5"/>
    <w:rsid w:val="008743B7"/>
    <w:rsid w:val="008807A5"/>
    <w:rsid w:val="00890E8A"/>
    <w:rsid w:val="008B2447"/>
    <w:rsid w:val="008B75F7"/>
    <w:rsid w:val="008E0106"/>
    <w:rsid w:val="009216EA"/>
    <w:rsid w:val="00926AA5"/>
    <w:rsid w:val="00956F61"/>
    <w:rsid w:val="00967241"/>
    <w:rsid w:val="00967C97"/>
    <w:rsid w:val="00975ED0"/>
    <w:rsid w:val="009806FD"/>
    <w:rsid w:val="00987783"/>
    <w:rsid w:val="00990CE6"/>
    <w:rsid w:val="009A6ED2"/>
    <w:rsid w:val="009C0136"/>
    <w:rsid w:val="009C4041"/>
    <w:rsid w:val="009D1DA6"/>
    <w:rsid w:val="009E362D"/>
    <w:rsid w:val="009F2EDB"/>
    <w:rsid w:val="00A03DB8"/>
    <w:rsid w:val="00A1410F"/>
    <w:rsid w:val="00A32460"/>
    <w:rsid w:val="00A45B63"/>
    <w:rsid w:val="00A6788F"/>
    <w:rsid w:val="00A72ED0"/>
    <w:rsid w:val="00A842B7"/>
    <w:rsid w:val="00AA5EE3"/>
    <w:rsid w:val="00AB2B44"/>
    <w:rsid w:val="00AB5ABB"/>
    <w:rsid w:val="00AF0999"/>
    <w:rsid w:val="00B148FC"/>
    <w:rsid w:val="00B17768"/>
    <w:rsid w:val="00B2421A"/>
    <w:rsid w:val="00B3442E"/>
    <w:rsid w:val="00B473A7"/>
    <w:rsid w:val="00B60F9C"/>
    <w:rsid w:val="00B633BB"/>
    <w:rsid w:val="00B97BC8"/>
    <w:rsid w:val="00BB0664"/>
    <w:rsid w:val="00BB49C7"/>
    <w:rsid w:val="00BC0722"/>
    <w:rsid w:val="00BD12C7"/>
    <w:rsid w:val="00BF3EBD"/>
    <w:rsid w:val="00BF59C7"/>
    <w:rsid w:val="00C10D0C"/>
    <w:rsid w:val="00C2129B"/>
    <w:rsid w:val="00C25E96"/>
    <w:rsid w:val="00C31B22"/>
    <w:rsid w:val="00C42E93"/>
    <w:rsid w:val="00C4449D"/>
    <w:rsid w:val="00C732FC"/>
    <w:rsid w:val="00C9315F"/>
    <w:rsid w:val="00C9707B"/>
    <w:rsid w:val="00D3100F"/>
    <w:rsid w:val="00D443B8"/>
    <w:rsid w:val="00D52545"/>
    <w:rsid w:val="00D7724A"/>
    <w:rsid w:val="00DD1870"/>
    <w:rsid w:val="00DE4715"/>
    <w:rsid w:val="00DF4449"/>
    <w:rsid w:val="00E141CF"/>
    <w:rsid w:val="00E3106D"/>
    <w:rsid w:val="00E41596"/>
    <w:rsid w:val="00E42DDA"/>
    <w:rsid w:val="00E563DB"/>
    <w:rsid w:val="00E60B30"/>
    <w:rsid w:val="00E737B1"/>
    <w:rsid w:val="00E958FE"/>
    <w:rsid w:val="00EA7BE1"/>
    <w:rsid w:val="00ED4128"/>
    <w:rsid w:val="00ED416D"/>
    <w:rsid w:val="00EE1D23"/>
    <w:rsid w:val="00F20A42"/>
    <w:rsid w:val="00F26BCB"/>
    <w:rsid w:val="00F50156"/>
    <w:rsid w:val="00F60556"/>
    <w:rsid w:val="00F66312"/>
    <w:rsid w:val="00F716F6"/>
    <w:rsid w:val="00F80EC0"/>
    <w:rsid w:val="00F9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F53"/>
  </w:style>
  <w:style w:type="paragraph" w:styleId="2">
    <w:name w:val="heading 2"/>
    <w:basedOn w:val="a"/>
    <w:link w:val="20"/>
    <w:uiPriority w:val="9"/>
    <w:qFormat/>
    <w:rsid w:val="005B1C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B1C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B1C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B1C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link w:val="a4"/>
    <w:uiPriority w:val="34"/>
    <w:qFormat/>
    <w:rsid w:val="00EE1D23"/>
    <w:pPr>
      <w:ind w:left="720"/>
      <w:contextualSpacing/>
    </w:pPr>
  </w:style>
  <w:style w:type="paragraph" w:styleId="a5">
    <w:name w:val="Document Map"/>
    <w:basedOn w:val="a"/>
    <w:link w:val="a6"/>
    <w:uiPriority w:val="99"/>
    <w:semiHidden/>
    <w:unhideWhenUsed/>
    <w:rsid w:val="009F2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9F2ED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B1C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13">
    <w:name w:val="c13"/>
    <w:basedOn w:val="a"/>
    <w:rsid w:val="005B1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5B1CF8"/>
  </w:style>
  <w:style w:type="paragraph" w:customStyle="1" w:styleId="c31">
    <w:name w:val="c31"/>
    <w:basedOn w:val="a"/>
    <w:rsid w:val="005B1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9">
    <w:name w:val="c49"/>
    <w:basedOn w:val="a0"/>
    <w:rsid w:val="005B1CF8"/>
  </w:style>
  <w:style w:type="character" w:customStyle="1" w:styleId="c42">
    <w:name w:val="c42"/>
    <w:basedOn w:val="a0"/>
    <w:rsid w:val="005B1CF8"/>
  </w:style>
  <w:style w:type="paragraph" w:customStyle="1" w:styleId="c46">
    <w:name w:val="c46"/>
    <w:basedOn w:val="a"/>
    <w:rsid w:val="005B1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B1CF8"/>
  </w:style>
  <w:style w:type="character" w:customStyle="1" w:styleId="c12">
    <w:name w:val="c12"/>
    <w:basedOn w:val="a0"/>
    <w:rsid w:val="005B1CF8"/>
  </w:style>
  <w:style w:type="character" w:customStyle="1" w:styleId="c9">
    <w:name w:val="c9"/>
    <w:basedOn w:val="a0"/>
    <w:rsid w:val="005B1CF8"/>
  </w:style>
  <w:style w:type="paragraph" w:customStyle="1" w:styleId="c1">
    <w:name w:val="c1"/>
    <w:basedOn w:val="a"/>
    <w:rsid w:val="005B1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5B1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5B1CF8"/>
  </w:style>
  <w:style w:type="character" w:customStyle="1" w:styleId="c74">
    <w:name w:val="c74"/>
    <w:basedOn w:val="a0"/>
    <w:rsid w:val="005B1CF8"/>
  </w:style>
  <w:style w:type="character" w:customStyle="1" w:styleId="c59">
    <w:name w:val="c59"/>
    <w:basedOn w:val="a0"/>
    <w:rsid w:val="005B1CF8"/>
  </w:style>
  <w:style w:type="paragraph" w:customStyle="1" w:styleId="c16">
    <w:name w:val="c16"/>
    <w:basedOn w:val="a"/>
    <w:rsid w:val="005B1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5B1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5B1CF8"/>
  </w:style>
  <w:style w:type="character" w:customStyle="1" w:styleId="c68">
    <w:name w:val="c68"/>
    <w:basedOn w:val="a0"/>
    <w:rsid w:val="005B1CF8"/>
  </w:style>
  <w:style w:type="character" w:customStyle="1" w:styleId="a7">
    <w:name w:val="Текст выноски Знак"/>
    <w:basedOn w:val="a0"/>
    <w:link w:val="a8"/>
    <w:uiPriority w:val="99"/>
    <w:semiHidden/>
    <w:rsid w:val="005B1CF8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5B1CF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5B1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5B1CF8"/>
  </w:style>
  <w:style w:type="character" w:customStyle="1" w:styleId="c36">
    <w:name w:val="c36"/>
    <w:basedOn w:val="a0"/>
    <w:rsid w:val="005B1CF8"/>
  </w:style>
  <w:style w:type="paragraph" w:customStyle="1" w:styleId="c10">
    <w:name w:val="c10"/>
    <w:basedOn w:val="a"/>
    <w:rsid w:val="005B1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DE47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uiPriority w:val="99"/>
    <w:locked/>
    <w:rsid w:val="00C2129B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C2129B"/>
    <w:pPr>
      <w:shd w:val="clear" w:color="auto" w:fill="FFFFFF"/>
      <w:spacing w:after="0" w:line="240" w:lineRule="atLeast"/>
      <w:jc w:val="both"/>
    </w:pPr>
    <w:rPr>
      <w:rFonts w:ascii="Times New Roman" w:hAnsi="Times New Roman" w:cs="Times New Roman"/>
      <w:sz w:val="23"/>
      <w:szCs w:val="23"/>
    </w:rPr>
  </w:style>
  <w:style w:type="character" w:customStyle="1" w:styleId="1">
    <w:name w:val="Основной текст Знак1"/>
    <w:basedOn w:val="a0"/>
    <w:link w:val="aa"/>
    <w:uiPriority w:val="99"/>
    <w:rsid w:val="00384A7F"/>
    <w:rPr>
      <w:rFonts w:ascii="Times New Roman" w:hAnsi="Times New Roman" w:cs="Times New Roman"/>
      <w:shd w:val="clear" w:color="auto" w:fill="FFFFFF"/>
    </w:rPr>
  </w:style>
  <w:style w:type="character" w:customStyle="1" w:styleId="10">
    <w:name w:val="Заголовок №1_"/>
    <w:basedOn w:val="a0"/>
    <w:link w:val="11"/>
    <w:uiPriority w:val="99"/>
    <w:rsid w:val="00384A7F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2">
    <w:name w:val="Оглавление 1 Знак"/>
    <w:basedOn w:val="a0"/>
    <w:link w:val="13"/>
    <w:uiPriority w:val="99"/>
    <w:rsid w:val="00384A7F"/>
    <w:rPr>
      <w:rFonts w:ascii="Times New Roman" w:hAnsi="Times New Roman" w:cs="Times New Roman"/>
      <w:shd w:val="clear" w:color="auto" w:fill="FFFFFF"/>
    </w:rPr>
  </w:style>
  <w:style w:type="character" w:customStyle="1" w:styleId="14">
    <w:name w:val="Заголовок №1 + Не полужирный"/>
    <w:basedOn w:val="10"/>
    <w:uiPriority w:val="99"/>
    <w:rsid w:val="00384A7F"/>
    <w:rPr>
      <w:rFonts w:ascii="Times New Roman" w:hAnsi="Times New Roman" w:cs="Times New Roman"/>
      <w:b/>
      <w:bCs/>
      <w:shd w:val="clear" w:color="auto" w:fill="FFFFFF"/>
    </w:rPr>
  </w:style>
  <w:style w:type="paragraph" w:styleId="aa">
    <w:name w:val="Body Text"/>
    <w:basedOn w:val="a"/>
    <w:link w:val="1"/>
    <w:uiPriority w:val="99"/>
    <w:rsid w:val="00384A7F"/>
    <w:pPr>
      <w:shd w:val="clear" w:color="auto" w:fill="FFFFFF"/>
      <w:spacing w:after="0" w:line="250" w:lineRule="exact"/>
      <w:jc w:val="both"/>
    </w:pPr>
    <w:rPr>
      <w:rFonts w:ascii="Times New Roman" w:hAnsi="Times New Roman" w:cs="Times New Roman"/>
    </w:rPr>
  </w:style>
  <w:style w:type="character" w:customStyle="1" w:styleId="ab">
    <w:name w:val="Основной текст Знак"/>
    <w:basedOn w:val="a0"/>
    <w:uiPriority w:val="99"/>
    <w:semiHidden/>
    <w:rsid w:val="00384A7F"/>
  </w:style>
  <w:style w:type="character" w:customStyle="1" w:styleId="-1pt">
    <w:name w:val="Основной текст + Интервал -1 pt"/>
    <w:basedOn w:val="1"/>
    <w:uiPriority w:val="99"/>
    <w:rsid w:val="00384A7F"/>
    <w:rPr>
      <w:rFonts w:ascii="Times New Roman" w:hAnsi="Times New Roman" w:cs="Times New Roman"/>
      <w:spacing w:val="-20"/>
      <w:shd w:val="clear" w:color="auto" w:fill="FFFFFF"/>
    </w:rPr>
  </w:style>
  <w:style w:type="character" w:customStyle="1" w:styleId="23">
    <w:name w:val="Основной текст + Полужирный2"/>
    <w:basedOn w:val="1"/>
    <w:uiPriority w:val="99"/>
    <w:rsid w:val="00384A7F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31">
    <w:name w:val="Основной текст (3)_"/>
    <w:basedOn w:val="a0"/>
    <w:link w:val="32"/>
    <w:uiPriority w:val="99"/>
    <w:rsid w:val="00384A7F"/>
    <w:rPr>
      <w:sz w:val="19"/>
      <w:szCs w:val="19"/>
      <w:shd w:val="clear" w:color="auto" w:fill="FFFFFF"/>
    </w:rPr>
  </w:style>
  <w:style w:type="character" w:customStyle="1" w:styleId="15">
    <w:name w:val="Заголовок №1"/>
    <w:basedOn w:val="10"/>
    <w:uiPriority w:val="99"/>
    <w:rsid w:val="00384A7F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rsid w:val="00384A7F"/>
    <w:rPr>
      <w:rFonts w:ascii="Times New Roman" w:hAnsi="Times New Roman" w:cs="Times New Roman"/>
      <w:sz w:val="8"/>
      <w:szCs w:val="8"/>
      <w:shd w:val="clear" w:color="auto" w:fill="FFFFFF"/>
      <w:lang w:val="en-US"/>
    </w:rPr>
  </w:style>
  <w:style w:type="character" w:customStyle="1" w:styleId="ac">
    <w:name w:val="Подпись к таблице_"/>
    <w:basedOn w:val="a0"/>
    <w:link w:val="16"/>
    <w:uiPriority w:val="99"/>
    <w:rsid w:val="00384A7F"/>
    <w:rPr>
      <w:rFonts w:ascii="Times New Roman" w:hAnsi="Times New Roman" w:cs="Times New Roman"/>
      <w:shd w:val="clear" w:color="auto" w:fill="FFFFFF"/>
    </w:rPr>
  </w:style>
  <w:style w:type="character" w:customStyle="1" w:styleId="ad">
    <w:name w:val="Подпись к таблице"/>
    <w:basedOn w:val="ac"/>
    <w:uiPriority w:val="99"/>
    <w:rsid w:val="00384A7F"/>
    <w:rPr>
      <w:rFonts w:ascii="Times New Roman" w:hAnsi="Times New Roman" w:cs="Times New Roman"/>
      <w:u w:val="single"/>
      <w:shd w:val="clear" w:color="auto" w:fill="FFFFFF"/>
    </w:rPr>
  </w:style>
  <w:style w:type="character" w:customStyle="1" w:styleId="5">
    <w:name w:val="Основной текст (5)_"/>
    <w:basedOn w:val="a0"/>
    <w:link w:val="51"/>
    <w:uiPriority w:val="99"/>
    <w:rsid w:val="00384A7F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50">
    <w:name w:val="Основной текст (5)"/>
    <w:basedOn w:val="5"/>
    <w:uiPriority w:val="99"/>
    <w:rsid w:val="00384A7F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320">
    <w:name w:val="Заголовок №3 (2)_"/>
    <w:basedOn w:val="a0"/>
    <w:link w:val="321"/>
    <w:uiPriority w:val="99"/>
    <w:rsid w:val="00384A7F"/>
    <w:rPr>
      <w:rFonts w:ascii="Times New Roman" w:hAnsi="Times New Roman" w:cs="Times New Roman"/>
      <w:noProof/>
      <w:shd w:val="clear" w:color="auto" w:fill="FFFFFF"/>
    </w:rPr>
  </w:style>
  <w:style w:type="character" w:customStyle="1" w:styleId="33">
    <w:name w:val="Заголовок №3_"/>
    <w:basedOn w:val="a0"/>
    <w:link w:val="310"/>
    <w:uiPriority w:val="99"/>
    <w:rsid w:val="00384A7F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34">
    <w:name w:val="Заголовок №3"/>
    <w:basedOn w:val="33"/>
    <w:uiPriority w:val="99"/>
    <w:rsid w:val="00384A7F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20">
    <w:name w:val="Заголовок №1 (2)_"/>
    <w:basedOn w:val="a0"/>
    <w:link w:val="121"/>
    <w:uiPriority w:val="99"/>
    <w:rsid w:val="00384A7F"/>
    <w:rPr>
      <w:rFonts w:ascii="Times New Roman" w:hAnsi="Times New Roman" w:cs="Times New Roman"/>
      <w:shd w:val="clear" w:color="auto" w:fill="FFFFFF"/>
    </w:rPr>
  </w:style>
  <w:style w:type="character" w:customStyle="1" w:styleId="24">
    <w:name w:val="Заголовок №2_"/>
    <w:basedOn w:val="a0"/>
    <w:link w:val="25"/>
    <w:uiPriority w:val="99"/>
    <w:rsid w:val="00384A7F"/>
    <w:rPr>
      <w:rFonts w:ascii="Times New Roman" w:hAnsi="Times New Roman" w:cs="Times New Roman"/>
      <w:shd w:val="clear" w:color="auto" w:fill="FFFFFF"/>
    </w:rPr>
  </w:style>
  <w:style w:type="character" w:customStyle="1" w:styleId="340">
    <w:name w:val="Заголовок №34"/>
    <w:basedOn w:val="33"/>
    <w:uiPriority w:val="99"/>
    <w:rsid w:val="00384A7F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54">
    <w:name w:val="Основной текст (5)4"/>
    <w:basedOn w:val="5"/>
    <w:uiPriority w:val="99"/>
    <w:rsid w:val="00384A7F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rsid w:val="00384A7F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character" w:customStyle="1" w:styleId="1pt">
    <w:name w:val="Основной текст + Интервал 1 pt"/>
    <w:basedOn w:val="1"/>
    <w:uiPriority w:val="99"/>
    <w:rsid w:val="00384A7F"/>
    <w:rPr>
      <w:rFonts w:ascii="Times New Roman" w:hAnsi="Times New Roman" w:cs="Times New Roman"/>
      <w:spacing w:val="30"/>
      <w:shd w:val="clear" w:color="auto" w:fill="FFFFFF"/>
    </w:rPr>
  </w:style>
  <w:style w:type="character" w:customStyle="1" w:styleId="53">
    <w:name w:val="Основной текст (5)3"/>
    <w:basedOn w:val="5"/>
    <w:uiPriority w:val="99"/>
    <w:rsid w:val="00384A7F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330">
    <w:name w:val="Заголовок №33"/>
    <w:basedOn w:val="33"/>
    <w:uiPriority w:val="99"/>
    <w:rsid w:val="00384A7F"/>
    <w:rPr>
      <w:rFonts w:ascii="Times New Roman" w:hAnsi="Times New Roman" w:cs="Times New Roman"/>
      <w:b/>
      <w:bCs/>
      <w:u w:val="single"/>
      <w:shd w:val="clear" w:color="auto" w:fill="FFFFFF"/>
    </w:rPr>
  </w:style>
  <w:style w:type="character" w:customStyle="1" w:styleId="322">
    <w:name w:val="Заголовок №32"/>
    <w:basedOn w:val="33"/>
    <w:uiPriority w:val="99"/>
    <w:rsid w:val="00384A7F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rsid w:val="00384A7F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63pt">
    <w:name w:val="Основной текст (6) + Интервал 3 pt"/>
    <w:basedOn w:val="6"/>
    <w:uiPriority w:val="99"/>
    <w:rsid w:val="00384A7F"/>
    <w:rPr>
      <w:rFonts w:ascii="Times New Roman" w:hAnsi="Times New Roman" w:cs="Times New Roman"/>
      <w:spacing w:val="70"/>
      <w:sz w:val="24"/>
      <w:szCs w:val="24"/>
      <w:shd w:val="clear" w:color="auto" w:fill="FFFFFF"/>
      <w:lang w:val="en-US" w:eastAsia="en-US"/>
    </w:rPr>
  </w:style>
  <w:style w:type="character" w:customStyle="1" w:styleId="52">
    <w:name w:val="Основной текст (5)2"/>
    <w:basedOn w:val="5"/>
    <w:uiPriority w:val="99"/>
    <w:rsid w:val="00384A7F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611pt1">
    <w:name w:val="Основной текст (6) + 11 pt1"/>
    <w:aliases w:val="Полужирный1"/>
    <w:basedOn w:val="6"/>
    <w:uiPriority w:val="99"/>
    <w:rsid w:val="00384A7F"/>
    <w:rPr>
      <w:rFonts w:ascii="Times New Roman" w:hAnsi="Times New Roman" w:cs="Times New Roman"/>
      <w:b/>
      <w:bCs/>
      <w:sz w:val="22"/>
      <w:szCs w:val="22"/>
      <w:shd w:val="clear" w:color="auto" w:fill="FFFFFF"/>
      <w:lang w:val="en-US" w:eastAsia="en-US"/>
    </w:rPr>
  </w:style>
  <w:style w:type="paragraph" w:customStyle="1" w:styleId="11">
    <w:name w:val="Заголовок №11"/>
    <w:basedOn w:val="a"/>
    <w:link w:val="10"/>
    <w:uiPriority w:val="99"/>
    <w:rsid w:val="00384A7F"/>
    <w:pPr>
      <w:shd w:val="clear" w:color="auto" w:fill="FFFFFF"/>
      <w:spacing w:after="0" w:line="250" w:lineRule="exact"/>
      <w:outlineLvl w:val="0"/>
    </w:pPr>
    <w:rPr>
      <w:rFonts w:ascii="Times New Roman" w:hAnsi="Times New Roman" w:cs="Times New Roman"/>
      <w:b/>
      <w:bCs/>
    </w:rPr>
  </w:style>
  <w:style w:type="paragraph" w:styleId="13">
    <w:name w:val="toc 1"/>
    <w:basedOn w:val="a"/>
    <w:next w:val="a"/>
    <w:link w:val="12"/>
    <w:uiPriority w:val="99"/>
    <w:rsid w:val="00384A7F"/>
    <w:pPr>
      <w:shd w:val="clear" w:color="auto" w:fill="FFFFFF"/>
      <w:spacing w:after="0" w:line="250" w:lineRule="exact"/>
    </w:pPr>
    <w:rPr>
      <w:rFonts w:ascii="Times New Roman" w:hAnsi="Times New Roman" w:cs="Times New Roman"/>
    </w:rPr>
  </w:style>
  <w:style w:type="paragraph" w:customStyle="1" w:styleId="210">
    <w:name w:val="Основной текст (2)1"/>
    <w:basedOn w:val="a"/>
    <w:uiPriority w:val="99"/>
    <w:rsid w:val="00384A7F"/>
    <w:pPr>
      <w:shd w:val="clear" w:color="auto" w:fill="FFFFFF"/>
      <w:spacing w:after="0" w:line="240" w:lineRule="atLeast"/>
    </w:pPr>
    <w:rPr>
      <w:rFonts w:ascii="Times New Roman" w:hAnsi="Times New Roman" w:cs="Times New Roman"/>
      <w:sz w:val="20"/>
      <w:szCs w:val="20"/>
    </w:rPr>
  </w:style>
  <w:style w:type="paragraph" w:customStyle="1" w:styleId="32">
    <w:name w:val="Основной текст (3)"/>
    <w:basedOn w:val="a"/>
    <w:link w:val="31"/>
    <w:uiPriority w:val="99"/>
    <w:rsid w:val="00384A7F"/>
    <w:pPr>
      <w:shd w:val="clear" w:color="auto" w:fill="FFFFFF"/>
      <w:spacing w:after="0" w:line="240" w:lineRule="atLeast"/>
    </w:pPr>
    <w:rPr>
      <w:sz w:val="19"/>
      <w:szCs w:val="19"/>
    </w:rPr>
  </w:style>
  <w:style w:type="paragraph" w:customStyle="1" w:styleId="40">
    <w:name w:val="Основной текст (4)"/>
    <w:basedOn w:val="a"/>
    <w:link w:val="4"/>
    <w:uiPriority w:val="99"/>
    <w:rsid w:val="00384A7F"/>
    <w:pPr>
      <w:shd w:val="clear" w:color="auto" w:fill="FFFFFF"/>
      <w:spacing w:after="240" w:line="240" w:lineRule="atLeast"/>
    </w:pPr>
    <w:rPr>
      <w:rFonts w:ascii="Times New Roman" w:hAnsi="Times New Roman" w:cs="Times New Roman"/>
      <w:sz w:val="8"/>
      <w:szCs w:val="8"/>
      <w:lang w:val="en-US"/>
    </w:rPr>
  </w:style>
  <w:style w:type="paragraph" w:customStyle="1" w:styleId="16">
    <w:name w:val="Подпись к таблице1"/>
    <w:basedOn w:val="a"/>
    <w:link w:val="ac"/>
    <w:uiPriority w:val="99"/>
    <w:rsid w:val="00384A7F"/>
    <w:pPr>
      <w:shd w:val="clear" w:color="auto" w:fill="FFFFFF"/>
      <w:spacing w:after="0" w:line="240" w:lineRule="atLeast"/>
    </w:pPr>
    <w:rPr>
      <w:rFonts w:ascii="Times New Roman" w:hAnsi="Times New Roman" w:cs="Times New Roman"/>
    </w:rPr>
  </w:style>
  <w:style w:type="paragraph" w:customStyle="1" w:styleId="51">
    <w:name w:val="Основной текст (5)1"/>
    <w:basedOn w:val="a"/>
    <w:link w:val="5"/>
    <w:uiPriority w:val="99"/>
    <w:rsid w:val="00384A7F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</w:rPr>
  </w:style>
  <w:style w:type="paragraph" w:customStyle="1" w:styleId="321">
    <w:name w:val="Заголовок №3 (2)"/>
    <w:basedOn w:val="a"/>
    <w:link w:val="320"/>
    <w:uiPriority w:val="99"/>
    <w:rsid w:val="00384A7F"/>
    <w:pPr>
      <w:shd w:val="clear" w:color="auto" w:fill="FFFFFF"/>
      <w:spacing w:before="480" w:after="360" w:line="240" w:lineRule="atLeast"/>
      <w:outlineLvl w:val="2"/>
    </w:pPr>
    <w:rPr>
      <w:rFonts w:ascii="Times New Roman" w:hAnsi="Times New Roman" w:cs="Times New Roman"/>
      <w:noProof/>
    </w:rPr>
  </w:style>
  <w:style w:type="paragraph" w:customStyle="1" w:styleId="310">
    <w:name w:val="Заголовок №31"/>
    <w:basedOn w:val="a"/>
    <w:link w:val="33"/>
    <w:uiPriority w:val="99"/>
    <w:rsid w:val="00384A7F"/>
    <w:pPr>
      <w:shd w:val="clear" w:color="auto" w:fill="FFFFFF"/>
      <w:spacing w:before="1200" w:after="360" w:line="240" w:lineRule="atLeast"/>
      <w:outlineLvl w:val="2"/>
    </w:pPr>
    <w:rPr>
      <w:rFonts w:ascii="Times New Roman" w:hAnsi="Times New Roman" w:cs="Times New Roman"/>
      <w:b/>
      <w:bCs/>
    </w:rPr>
  </w:style>
  <w:style w:type="paragraph" w:customStyle="1" w:styleId="121">
    <w:name w:val="Заголовок №1 (2)"/>
    <w:basedOn w:val="a"/>
    <w:link w:val="120"/>
    <w:uiPriority w:val="99"/>
    <w:rsid w:val="00384A7F"/>
    <w:pPr>
      <w:shd w:val="clear" w:color="auto" w:fill="FFFFFF"/>
      <w:spacing w:after="0" w:line="278" w:lineRule="exact"/>
      <w:outlineLvl w:val="0"/>
    </w:pPr>
    <w:rPr>
      <w:rFonts w:ascii="Times New Roman" w:hAnsi="Times New Roman" w:cs="Times New Roman"/>
    </w:rPr>
  </w:style>
  <w:style w:type="paragraph" w:customStyle="1" w:styleId="25">
    <w:name w:val="Заголовок №2"/>
    <w:basedOn w:val="a"/>
    <w:link w:val="24"/>
    <w:uiPriority w:val="99"/>
    <w:rsid w:val="00384A7F"/>
    <w:pPr>
      <w:shd w:val="clear" w:color="auto" w:fill="FFFFFF"/>
      <w:spacing w:after="0" w:line="278" w:lineRule="exact"/>
      <w:outlineLvl w:val="1"/>
    </w:pPr>
    <w:rPr>
      <w:rFonts w:ascii="Times New Roman" w:hAnsi="Times New Roman" w:cs="Times New Roman"/>
    </w:rPr>
  </w:style>
  <w:style w:type="paragraph" w:customStyle="1" w:styleId="70">
    <w:name w:val="Основной текст (7)"/>
    <w:basedOn w:val="a"/>
    <w:link w:val="7"/>
    <w:uiPriority w:val="99"/>
    <w:rsid w:val="00384A7F"/>
    <w:pPr>
      <w:shd w:val="clear" w:color="auto" w:fill="FFFFFF"/>
      <w:spacing w:after="300" w:line="365" w:lineRule="exact"/>
      <w:jc w:val="center"/>
    </w:pPr>
    <w:rPr>
      <w:rFonts w:ascii="Times New Roman" w:hAnsi="Times New Roman" w:cs="Times New Roman"/>
      <w:b/>
      <w:bCs/>
      <w:sz w:val="31"/>
      <w:szCs w:val="31"/>
    </w:rPr>
  </w:style>
  <w:style w:type="paragraph" w:customStyle="1" w:styleId="60">
    <w:name w:val="Основной текст (6)"/>
    <w:basedOn w:val="a"/>
    <w:link w:val="6"/>
    <w:uiPriority w:val="99"/>
    <w:rsid w:val="00384A7F"/>
    <w:pPr>
      <w:shd w:val="clear" w:color="auto" w:fill="FFFFFF"/>
      <w:spacing w:after="0" w:line="240" w:lineRule="atLeast"/>
    </w:pPr>
    <w:rPr>
      <w:rFonts w:ascii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384A7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Абзац списка Знак"/>
    <w:link w:val="a3"/>
    <w:uiPriority w:val="99"/>
    <w:locked/>
    <w:rsid w:val="003C0BEA"/>
  </w:style>
  <w:style w:type="paragraph" w:customStyle="1" w:styleId="-11">
    <w:name w:val="Цветной список - Акцент 11"/>
    <w:basedOn w:val="a"/>
    <w:qFormat/>
    <w:rsid w:val="003C0B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497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497515"/>
  </w:style>
  <w:style w:type="paragraph" w:styleId="af1">
    <w:name w:val="footer"/>
    <w:basedOn w:val="a"/>
    <w:link w:val="af2"/>
    <w:uiPriority w:val="99"/>
    <w:unhideWhenUsed/>
    <w:rsid w:val="00497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4975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A2BCE6-EA6E-489D-BF69-CFFF1B867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72</Pages>
  <Words>17448</Words>
  <Characters>99459</Characters>
  <Application>Microsoft Office Word</Application>
  <DocSecurity>0</DocSecurity>
  <Lines>828</Lines>
  <Paragraphs>233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116674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7724</dc:creator>
  <cp:lastModifiedBy>user</cp:lastModifiedBy>
  <cp:revision>63</cp:revision>
  <cp:lastPrinted>2019-10-19T10:20:00Z</cp:lastPrinted>
  <dcterms:created xsi:type="dcterms:W3CDTF">2019-10-17T08:05:00Z</dcterms:created>
  <dcterms:modified xsi:type="dcterms:W3CDTF">2019-11-04T17:31:00Z</dcterms:modified>
</cp:coreProperties>
</file>